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7A74C11B" w:rsidR="000F69FB" w:rsidRPr="00C803F3" w:rsidRDefault="000F69FB" w:rsidP="68827494">
      <w:pPr>
        <w:ind w:left="0" w:firstLine="0"/>
      </w:pPr>
    </w:p>
    <w:bookmarkStart w:id="0" w:name="Title" w:displacedByCustomXml="next"/>
    <w:sdt>
      <w:sdtPr>
        <w:alias w:val="Title"/>
        <w:tag w:val="Title"/>
        <w:id w:val="1323468504"/>
        <w:placeholder>
          <w:docPart w:val="F4AAD48BC63E4E6CA1FDFBF63F624C13"/>
        </w:placeholder>
      </w:sdtPr>
      <w:sdtEndPr/>
      <w:sdtContent>
        <w:p w14:paraId="5837A196" w14:textId="004B9AEE" w:rsidR="009B6F95" w:rsidRPr="00C803F3" w:rsidRDefault="005B37FF" w:rsidP="00B86438">
          <w:pPr>
            <w:pStyle w:val="Title1"/>
            <w:ind w:left="0" w:firstLine="0"/>
          </w:pPr>
          <w:r>
            <w:t xml:space="preserve">Safer and Stronger Communities End of Year Report </w:t>
          </w:r>
          <w:r w:rsidR="00B505C8">
            <w:t>2020/21</w:t>
          </w:r>
          <w:r w:rsidR="00F51A67">
            <w:t xml:space="preserve"> and</w:t>
          </w:r>
          <w:r w:rsidR="00B86438">
            <w:t xml:space="preserve"> </w:t>
          </w:r>
          <w:r w:rsidR="00F51A67">
            <w:t>20</w:t>
          </w:r>
          <w:r w:rsidR="00AB6A35">
            <w:t>2</w:t>
          </w:r>
          <w:r w:rsidR="00B505C8">
            <w:t>1</w:t>
          </w:r>
          <w:r w:rsidR="00AB6A35">
            <w:t>/2</w:t>
          </w:r>
          <w:r w:rsidR="00B505C8">
            <w:t>2</w:t>
          </w:r>
          <w:r w:rsidR="00F51A67">
            <w:t xml:space="preserve"> work plan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5D516D1" w:rsidR="00795C95" w:rsidRDefault="005B37FF"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432526F" w:rsidR="009B6F95" w:rsidRDefault="005B37FF" w:rsidP="00B84F31">
      <w:pPr>
        <w:pStyle w:val="Title3"/>
        <w:ind w:left="0" w:firstLine="0"/>
      </w:pPr>
      <w:r w:rsidRPr="00DA4E2F">
        <w:t>This paper sets out the Safer and Stronger Communities end of year report, in</w:t>
      </w:r>
      <w:r w:rsidR="00F51A67" w:rsidRPr="00DA4E2F">
        <w:t>cluding</w:t>
      </w:r>
      <w:r w:rsidRPr="00DA4E2F">
        <w:t xml:space="preserve"> initial proposals for the </w:t>
      </w:r>
      <w:r w:rsidR="00A96FCB">
        <w:t>2021/22</w:t>
      </w:r>
      <w:r w:rsidRPr="00DA4E2F">
        <w:t xml:space="preserve"> work plan.</w:t>
      </w:r>
      <w:r>
        <w:t xml:space="preserve"> </w:t>
      </w:r>
    </w:p>
    <w:p w14:paraId="3E9F2C64" w14:textId="77777777" w:rsidR="00B505C8" w:rsidRDefault="00B505C8" w:rsidP="00B84F31">
      <w:pPr>
        <w:pStyle w:val="Title3"/>
        <w:ind w:left="0" w:firstLine="0"/>
      </w:pP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4479EB" w:rsidRDefault="004479E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3F04A8F" w:rsidR="004479EB" w:rsidRPr="00DA4E2F" w:rsidRDefault="004479EB" w:rsidP="00B84F31">
                                <w:pPr>
                                  <w:ind w:left="0" w:firstLine="0"/>
                                </w:pPr>
                                <w:r w:rsidRPr="00DA4E2F">
                                  <w:rPr>
                                    <w:rStyle w:val="Style6"/>
                                  </w:rPr>
                                  <w:t>Recommendation</w:t>
                                </w:r>
                              </w:p>
                            </w:sdtContent>
                          </w:sdt>
                          <w:p w14:paraId="5837A1DE" w14:textId="527996DE" w:rsidR="004479EB" w:rsidRDefault="004479EB" w:rsidP="00B84F31">
                            <w:pPr>
                              <w:pStyle w:val="Title3"/>
                              <w:ind w:left="0" w:firstLine="0"/>
                            </w:pPr>
                            <w:r w:rsidRPr="00DA4E2F">
                              <w:t xml:space="preserve">That </w:t>
                            </w:r>
                            <w:r w:rsidR="00804F1C" w:rsidRPr="00DA4E2F">
                              <w:t>members of the Safer and Stronger Communities Board</w:t>
                            </w:r>
                            <w:r w:rsidRPr="00DA4E2F">
                              <w:t xml:space="preserve"> note the end of year report and </w:t>
                            </w:r>
                            <w:r w:rsidR="00804F1C" w:rsidRPr="00DA4E2F">
                              <w:t>consider the Board’s work priorities for 20</w:t>
                            </w:r>
                            <w:r w:rsidR="002B745A">
                              <w:t>2</w:t>
                            </w:r>
                            <w:r w:rsidR="007F6136">
                              <w:t>1/22</w:t>
                            </w:r>
                            <w:r w:rsidRPr="00DA4E2F">
                              <w:t>.</w:t>
                            </w:r>
                          </w:p>
                          <w:p w14:paraId="5837A1DF" w14:textId="14694046" w:rsidR="004479EB" w:rsidRPr="00A627DD" w:rsidRDefault="00167BC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479EB" w:rsidRPr="00C803F3">
                                  <w:rPr>
                                    <w:rStyle w:val="Style6"/>
                                  </w:rPr>
                                  <w:t>Action</w:t>
                                </w:r>
                              </w:sdtContent>
                            </w:sdt>
                          </w:p>
                          <w:p w14:paraId="5837A1E0" w14:textId="1D7FEDBB" w:rsidR="004479EB" w:rsidRPr="00B84F31" w:rsidRDefault="004479EB" w:rsidP="00B84F31">
                            <w:pPr>
                              <w:pStyle w:val="Title3"/>
                              <w:ind w:left="0" w:firstLine="0"/>
                            </w:pPr>
                            <w:r>
                              <w:t xml:space="preserve">Officers to </w:t>
                            </w:r>
                            <w:r w:rsidR="0066355E">
                              <w:t xml:space="preserve">prepare a paper </w:t>
                            </w:r>
                            <w:r w:rsidR="00DA4E2F">
                              <w:t>setting out the proposed work plan for 202</w:t>
                            </w:r>
                            <w:r w:rsidR="002B745A">
                              <w:t>1/22</w:t>
                            </w:r>
                            <w:r w:rsidR="00DA4E2F">
                              <w:t xml:space="preserve"> in line with the Board’s feedback, </w:t>
                            </w:r>
                            <w:r w:rsidR="0066355E">
                              <w:t xml:space="preserve">for </w:t>
                            </w:r>
                            <w:r w:rsidR="00DA4E2F">
                              <w:t xml:space="preserve">consideration at </w:t>
                            </w:r>
                            <w:r w:rsidR="0066355E">
                              <w:t xml:space="preserve">the </w:t>
                            </w:r>
                            <w:r w:rsidR="00DA4E2F">
                              <w:t xml:space="preserve">September </w:t>
                            </w:r>
                            <w:r w:rsidR="0066355E">
                              <w:t>meeting of the Safer and Stronger Communities Board</w:t>
                            </w:r>
                            <w:r w:rsidR="00DA4E2F">
                              <w:t>.</w:t>
                            </w:r>
                          </w:p>
                          <w:p w14:paraId="5837A1E1" w14:textId="77777777" w:rsidR="004479EB" w:rsidRDefault="00447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4479EB" w:rsidRDefault="004479E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3F04A8F" w:rsidR="004479EB" w:rsidRPr="00DA4E2F" w:rsidRDefault="004479EB" w:rsidP="00B84F31">
                          <w:pPr>
                            <w:ind w:left="0" w:firstLine="0"/>
                          </w:pPr>
                          <w:r w:rsidRPr="00DA4E2F">
                            <w:rPr>
                              <w:rStyle w:val="Style6"/>
                            </w:rPr>
                            <w:t>Recommendation</w:t>
                          </w:r>
                        </w:p>
                      </w:sdtContent>
                    </w:sdt>
                    <w:p w14:paraId="5837A1DE" w14:textId="527996DE" w:rsidR="004479EB" w:rsidRDefault="004479EB" w:rsidP="00B84F31">
                      <w:pPr>
                        <w:pStyle w:val="Title3"/>
                        <w:ind w:left="0" w:firstLine="0"/>
                      </w:pPr>
                      <w:r w:rsidRPr="00DA4E2F">
                        <w:t xml:space="preserve">That </w:t>
                      </w:r>
                      <w:r w:rsidR="00804F1C" w:rsidRPr="00DA4E2F">
                        <w:t>members of the Safer and Stronger Communities Board</w:t>
                      </w:r>
                      <w:r w:rsidRPr="00DA4E2F">
                        <w:t xml:space="preserve"> note the end of year report and </w:t>
                      </w:r>
                      <w:r w:rsidR="00804F1C" w:rsidRPr="00DA4E2F">
                        <w:t>consider the Board’s work priorities for 20</w:t>
                      </w:r>
                      <w:r w:rsidR="002B745A">
                        <w:t>2</w:t>
                      </w:r>
                      <w:r w:rsidR="007F6136">
                        <w:t>1/22</w:t>
                      </w:r>
                      <w:r w:rsidRPr="00DA4E2F">
                        <w:t>.</w:t>
                      </w:r>
                    </w:p>
                    <w:p w14:paraId="5837A1DF" w14:textId="14694046" w:rsidR="004479EB" w:rsidRPr="00A627DD" w:rsidRDefault="00B60D5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479EB" w:rsidRPr="00C803F3">
                            <w:rPr>
                              <w:rStyle w:val="Style6"/>
                            </w:rPr>
                            <w:t>Action</w:t>
                          </w:r>
                        </w:sdtContent>
                      </w:sdt>
                    </w:p>
                    <w:p w14:paraId="5837A1E0" w14:textId="1D7FEDBB" w:rsidR="004479EB" w:rsidRPr="00B84F31" w:rsidRDefault="004479EB" w:rsidP="00B84F31">
                      <w:pPr>
                        <w:pStyle w:val="Title3"/>
                        <w:ind w:left="0" w:firstLine="0"/>
                      </w:pPr>
                      <w:r>
                        <w:t xml:space="preserve">Officers to </w:t>
                      </w:r>
                      <w:r w:rsidR="0066355E">
                        <w:t xml:space="preserve">prepare a paper </w:t>
                      </w:r>
                      <w:r w:rsidR="00DA4E2F">
                        <w:t>setting out the proposed work plan for 202</w:t>
                      </w:r>
                      <w:r w:rsidR="002B745A">
                        <w:t>1/22</w:t>
                      </w:r>
                      <w:r w:rsidR="00DA4E2F">
                        <w:t xml:space="preserve"> in line with the Board’s feedback, </w:t>
                      </w:r>
                      <w:r w:rsidR="0066355E">
                        <w:t xml:space="preserve">for </w:t>
                      </w:r>
                      <w:r w:rsidR="00DA4E2F">
                        <w:t xml:space="preserve">consideration at </w:t>
                      </w:r>
                      <w:r w:rsidR="0066355E">
                        <w:t xml:space="preserve">the </w:t>
                      </w:r>
                      <w:r w:rsidR="00DA4E2F">
                        <w:t xml:space="preserve">September </w:t>
                      </w:r>
                      <w:r w:rsidR="0066355E">
                        <w:t>meeting of the Safer and Stronger Communities Board</w:t>
                      </w:r>
                      <w:r w:rsidR="00DA4E2F">
                        <w:t>.</w:t>
                      </w:r>
                    </w:p>
                    <w:p w14:paraId="5837A1E1" w14:textId="77777777" w:rsidR="004479EB" w:rsidRDefault="004479E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5DED0DF8" w:rsidR="009B6F95" w:rsidRDefault="00BC7B66" w:rsidP="00BC7B66">
      <w:pPr>
        <w:pStyle w:val="Title3"/>
        <w:tabs>
          <w:tab w:val="left" w:pos="7446"/>
        </w:tabs>
      </w:pPr>
      <w:r>
        <w:tab/>
      </w:r>
      <w:r>
        <w:tab/>
      </w:r>
    </w:p>
    <w:p w14:paraId="5837A1A7" w14:textId="77777777" w:rsidR="009B6F95" w:rsidRDefault="009B6F95" w:rsidP="00B84F31">
      <w:pPr>
        <w:pStyle w:val="Title3"/>
      </w:pPr>
    </w:p>
    <w:p w14:paraId="5837A1A8" w14:textId="7CEE4981" w:rsidR="009B6F95" w:rsidRPr="00C803F3" w:rsidRDefault="00167BC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B37FF">
            <w:t>Mark Norris</w:t>
          </w:r>
        </w:sdtContent>
      </w:sdt>
    </w:p>
    <w:p w14:paraId="5837A1A9" w14:textId="41A270A9" w:rsidR="009B6F95" w:rsidRDefault="00167BC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37FF">
            <w:t>Princip</w:t>
          </w:r>
          <w:r w:rsidR="00514598">
            <w:t>al</w:t>
          </w:r>
          <w:r w:rsidR="005B37FF">
            <w:t xml:space="preserve"> Policy Adviser</w:t>
          </w:r>
        </w:sdtContent>
      </w:sdt>
    </w:p>
    <w:p w14:paraId="5837A1AA" w14:textId="0FCF0AD9" w:rsidR="009B6F95" w:rsidRDefault="00167BC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355EC4">
        <w:t>07798 534781</w:t>
      </w:r>
    </w:p>
    <w:p w14:paraId="5837A1AB" w14:textId="06DAE0FD" w:rsidR="009B6F95" w:rsidRDefault="00167BC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B37FF">
            <w:t>mark.norris</w:t>
          </w:r>
          <w:r w:rsidR="009B6F95" w:rsidRPr="00C803F3">
            <w:t>@local.gov.uk</w:t>
          </w:r>
        </w:sdtContent>
      </w:sdt>
    </w:p>
    <w:p w14:paraId="5837A1AC" w14:textId="77777777" w:rsidR="009B6F95" w:rsidRPr="00E8118A" w:rsidRDefault="009B6F95" w:rsidP="00B84F31">
      <w:pPr>
        <w:pStyle w:val="Title3"/>
      </w:pPr>
    </w:p>
    <w:p w14:paraId="5837A1AF" w14:textId="2880FB7E" w:rsidR="009B6F95" w:rsidRPr="00C803F3" w:rsidRDefault="009B6F95" w:rsidP="00BC34E9">
      <w:pPr>
        <w:pStyle w:val="Title3"/>
      </w:pPr>
      <w:r w:rsidRPr="00C803F3">
        <w:lastRenderedPageBreak/>
        <w:t xml:space="preserve"> </w:t>
      </w:r>
    </w:p>
    <w:p w14:paraId="5837A1B3" w14:textId="2060BA90" w:rsidR="00C803F3" w:rsidRDefault="000F69FB" w:rsidP="004034DC">
      <w:pPr>
        <w:pStyle w:val="Title1"/>
        <w:ind w:left="0" w:firstLine="0"/>
      </w:pPr>
      <w:r>
        <w:fldChar w:fldCharType="begin"/>
      </w:r>
      <w:r>
        <w:instrText xml:space="preserve"> REF  Title \h \*MERGEFORMAT </w:instrText>
      </w:r>
      <w:r>
        <w:fldChar w:fldCharType="separate"/>
      </w:r>
      <w:sdt>
        <w:sdtPr>
          <w:rPr>
            <w:rFonts w:cs="Arial"/>
          </w:rPr>
          <w:alias w:val="Title"/>
          <w:tag w:val="Title"/>
          <w:id w:val="-1298292163"/>
          <w:placeholder>
            <w:docPart w:val="257589474C56452CB8A58C36F9D38665"/>
          </w:placeholder>
          <w:text w:multiLine="1"/>
        </w:sdtPr>
        <w:sdtEndPr/>
        <w:sdtContent>
          <w:r w:rsidR="003E4ED7" w:rsidRPr="003E4ED7">
            <w:rPr>
              <w:rFonts w:cs="Arial"/>
            </w:rPr>
            <w:t xml:space="preserve">Safer and Stronger Communities End of Year Report </w:t>
          </w:r>
          <w:r w:rsidR="00355EC4">
            <w:rPr>
              <w:rFonts w:cs="Arial"/>
            </w:rPr>
            <w:t>2020/21</w:t>
          </w:r>
          <w:r w:rsidR="003E4ED7" w:rsidRPr="003E4ED7">
            <w:rPr>
              <w:rFonts w:cs="Arial"/>
            </w:rPr>
            <w:t xml:space="preserve"> and 202</w:t>
          </w:r>
          <w:r w:rsidR="00355EC4">
            <w:rPr>
              <w:rFonts w:cs="Arial"/>
            </w:rPr>
            <w:t>1/22</w:t>
          </w:r>
          <w:r w:rsidR="002A680F">
            <w:rPr>
              <w:rFonts w:cs="Arial"/>
            </w:rPr>
            <w:t xml:space="preserve"> </w:t>
          </w:r>
          <w:r w:rsidR="003E4ED7" w:rsidRPr="003E4ED7">
            <w:rPr>
              <w:rFonts w:cs="Arial"/>
            </w:rPr>
            <w:t>work plan</w:t>
          </w:r>
        </w:sdtContent>
      </w:sdt>
      <w:r>
        <w:fldChar w:fldCharType="end"/>
      </w:r>
    </w:p>
    <w:p w14:paraId="5837A1B4" w14:textId="77777777" w:rsidR="009B6F95" w:rsidRPr="00C803F3" w:rsidRDefault="00167BC4"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386FC28" w14:textId="4327DC3F" w:rsidR="00F51A67" w:rsidRDefault="00F51A67" w:rsidP="004A09C5">
      <w:pPr>
        <w:pStyle w:val="ListParagraph"/>
        <w:numPr>
          <w:ilvl w:val="0"/>
          <w:numId w:val="29"/>
        </w:numPr>
        <w:spacing w:after="0"/>
      </w:pPr>
      <w:r>
        <w:t xml:space="preserve">At its meeting in September the Board considered its priorities for </w:t>
      </w:r>
      <w:r w:rsidR="00355EC4">
        <w:t>2020/21</w:t>
      </w:r>
      <w:r>
        <w:t xml:space="preserve"> and agreed five overarching themes:</w:t>
      </w:r>
    </w:p>
    <w:p w14:paraId="49BD3562" w14:textId="7AB5C92A" w:rsidR="004A3573" w:rsidRDefault="004A3573" w:rsidP="004A3573">
      <w:pPr>
        <w:pStyle w:val="ListParagraph"/>
        <w:numPr>
          <w:ilvl w:val="0"/>
          <w:numId w:val="0"/>
        </w:numPr>
        <w:spacing w:after="0"/>
        <w:ind w:left="284"/>
      </w:pPr>
    </w:p>
    <w:p w14:paraId="0EAEA40A" w14:textId="77777777" w:rsidR="00621098" w:rsidRPr="00C96719" w:rsidRDefault="00621098" w:rsidP="004A09C5">
      <w:pPr>
        <w:pStyle w:val="ListParagraph"/>
        <w:numPr>
          <w:ilvl w:val="1"/>
          <w:numId w:val="29"/>
        </w:numPr>
        <w:spacing w:after="0"/>
        <w:jc w:val="both"/>
        <w:rPr>
          <w:rStyle w:val="normaltextrun"/>
          <w:rFonts w:cs="Arial"/>
          <w:bCs/>
        </w:rPr>
      </w:pPr>
      <w:r w:rsidRPr="00C96719">
        <w:rPr>
          <w:rStyle w:val="normaltextrun"/>
          <w:rFonts w:cs="Arial"/>
          <w:bCs/>
        </w:rPr>
        <w:t>Community safety</w:t>
      </w:r>
    </w:p>
    <w:p w14:paraId="5CD7CF33" w14:textId="77777777" w:rsidR="00621098" w:rsidRPr="00C96719" w:rsidRDefault="00621098" w:rsidP="004A09C5">
      <w:pPr>
        <w:pStyle w:val="ListParagraph"/>
        <w:numPr>
          <w:ilvl w:val="1"/>
          <w:numId w:val="29"/>
        </w:numPr>
        <w:spacing w:after="0"/>
        <w:jc w:val="both"/>
        <w:rPr>
          <w:rStyle w:val="normaltextrun"/>
          <w:rFonts w:cs="Arial"/>
          <w:bCs/>
        </w:rPr>
      </w:pPr>
      <w:r w:rsidRPr="00C96719">
        <w:rPr>
          <w:rStyle w:val="normaltextrun"/>
          <w:rFonts w:cs="Arial"/>
          <w:bCs/>
        </w:rPr>
        <w:t>Prevent, counter extremism and cohesion</w:t>
      </w:r>
    </w:p>
    <w:p w14:paraId="5E34C0E0" w14:textId="77777777" w:rsidR="00621098" w:rsidRPr="00C96719" w:rsidRDefault="00621098" w:rsidP="004A09C5">
      <w:pPr>
        <w:pStyle w:val="ListParagraph"/>
        <w:numPr>
          <w:ilvl w:val="1"/>
          <w:numId w:val="29"/>
        </w:numPr>
        <w:spacing w:after="0"/>
        <w:jc w:val="both"/>
        <w:rPr>
          <w:rStyle w:val="normaltextrun"/>
          <w:rFonts w:cs="Arial"/>
          <w:bCs/>
        </w:rPr>
      </w:pPr>
      <w:r w:rsidRPr="00C96719">
        <w:rPr>
          <w:rStyle w:val="normaltextrun"/>
          <w:rFonts w:cs="Arial"/>
          <w:bCs/>
        </w:rPr>
        <w:t>Regulatory services and licensing</w:t>
      </w:r>
    </w:p>
    <w:p w14:paraId="28D83A0D" w14:textId="77777777" w:rsidR="00621098" w:rsidRPr="00C96719" w:rsidRDefault="00621098" w:rsidP="004A09C5">
      <w:pPr>
        <w:pStyle w:val="ListParagraph"/>
        <w:numPr>
          <w:ilvl w:val="1"/>
          <w:numId w:val="29"/>
        </w:numPr>
        <w:spacing w:after="0"/>
        <w:jc w:val="both"/>
        <w:rPr>
          <w:rStyle w:val="normaltextrun"/>
          <w:rFonts w:cs="Arial"/>
          <w:bCs/>
        </w:rPr>
      </w:pPr>
      <w:r w:rsidRPr="00C96719">
        <w:rPr>
          <w:rStyle w:val="normaltextrun"/>
          <w:rFonts w:cs="Arial"/>
          <w:bCs/>
        </w:rPr>
        <w:t>Blue light services and civil resilience</w:t>
      </w:r>
    </w:p>
    <w:p w14:paraId="0A37D50D" w14:textId="0E63A27B" w:rsidR="00621098" w:rsidRDefault="00621098" w:rsidP="004A09C5">
      <w:pPr>
        <w:pStyle w:val="ListParagraph"/>
        <w:numPr>
          <w:ilvl w:val="1"/>
          <w:numId w:val="29"/>
        </w:numPr>
        <w:spacing w:after="0"/>
        <w:jc w:val="both"/>
        <w:rPr>
          <w:rStyle w:val="ReportTemplate"/>
          <w:rFonts w:cs="Arial"/>
          <w:bCs/>
        </w:rPr>
      </w:pPr>
      <w:r w:rsidRPr="00C96719">
        <w:rPr>
          <w:rStyle w:val="ReportTemplate"/>
          <w:rFonts w:cs="Arial"/>
          <w:bCs/>
        </w:rPr>
        <w:t xml:space="preserve">Crematoria, funerals, </w:t>
      </w:r>
      <w:proofErr w:type="gramStart"/>
      <w:r w:rsidRPr="00C96719">
        <w:rPr>
          <w:rStyle w:val="ReportTemplate"/>
          <w:rFonts w:cs="Arial"/>
          <w:bCs/>
        </w:rPr>
        <w:t>coroners</w:t>
      </w:r>
      <w:proofErr w:type="gramEnd"/>
      <w:r w:rsidRPr="00C96719">
        <w:rPr>
          <w:rStyle w:val="ReportTemplate"/>
          <w:rFonts w:cs="Arial"/>
          <w:bCs/>
        </w:rPr>
        <w:t xml:space="preserve"> and </w:t>
      </w:r>
      <w:r w:rsidR="00F112B6" w:rsidRPr="00C96719">
        <w:rPr>
          <w:rStyle w:val="ReportTemplate"/>
          <w:rFonts w:cs="Arial"/>
          <w:bCs/>
        </w:rPr>
        <w:t>registrars.</w:t>
      </w:r>
    </w:p>
    <w:p w14:paraId="3CF94AA9" w14:textId="77777777" w:rsidR="00621098" w:rsidRPr="00C96719" w:rsidRDefault="00621098" w:rsidP="00621098">
      <w:pPr>
        <w:pStyle w:val="ListParagraph"/>
        <w:numPr>
          <w:ilvl w:val="0"/>
          <w:numId w:val="0"/>
        </w:numPr>
        <w:spacing w:after="0"/>
        <w:ind w:left="1440"/>
        <w:jc w:val="both"/>
        <w:rPr>
          <w:rStyle w:val="ReportTemplate"/>
          <w:rFonts w:cs="Arial"/>
          <w:bCs/>
        </w:rPr>
      </w:pPr>
    </w:p>
    <w:p w14:paraId="5837A1B5" w14:textId="0FFE35EA" w:rsidR="009B6F95" w:rsidRDefault="00F51A67" w:rsidP="004A09C5">
      <w:pPr>
        <w:pStyle w:val="ListParagraph"/>
        <w:numPr>
          <w:ilvl w:val="0"/>
          <w:numId w:val="29"/>
        </w:numPr>
        <w:spacing w:after="0"/>
        <w:rPr>
          <w:rStyle w:val="ReportTemplate"/>
        </w:rPr>
      </w:pPr>
      <w:r w:rsidRPr="00465778">
        <w:rPr>
          <w:rStyle w:val="ReportTemplate"/>
        </w:rPr>
        <w:t xml:space="preserve">Alongside these </w:t>
      </w:r>
      <w:r w:rsidR="00053848" w:rsidRPr="00465778">
        <w:rPr>
          <w:rStyle w:val="ReportTemplate"/>
        </w:rPr>
        <w:t xml:space="preserve">core </w:t>
      </w:r>
      <w:r w:rsidR="00EB73A4" w:rsidRPr="00465778">
        <w:rPr>
          <w:rStyle w:val="ReportTemplate"/>
        </w:rPr>
        <w:t>areas of safer communities work, the Board’s work plan also included an ongoing programme of activity on building safety</w:t>
      </w:r>
      <w:r w:rsidR="007F6136">
        <w:rPr>
          <w:rStyle w:val="ReportTemplate"/>
        </w:rPr>
        <w:t xml:space="preserve">, following </w:t>
      </w:r>
      <w:proofErr w:type="gramStart"/>
      <w:r w:rsidR="007F6136">
        <w:rPr>
          <w:rStyle w:val="ReportTemplate"/>
        </w:rPr>
        <w:t xml:space="preserve">the </w:t>
      </w:r>
      <w:r w:rsidR="00465778" w:rsidRPr="00465778">
        <w:rPr>
          <w:rStyle w:val="ReportTemplate"/>
        </w:rPr>
        <w:t xml:space="preserve"> Grenfell</w:t>
      </w:r>
      <w:proofErr w:type="gramEnd"/>
      <w:r w:rsidR="00465778" w:rsidRPr="00465778">
        <w:rPr>
          <w:rStyle w:val="ReportTemplate"/>
        </w:rPr>
        <w:t xml:space="preserve"> Fire in 2017. </w:t>
      </w:r>
    </w:p>
    <w:p w14:paraId="5F3D04ED" w14:textId="77777777" w:rsidR="00080D30" w:rsidRDefault="00080D30" w:rsidP="00080D30">
      <w:pPr>
        <w:pStyle w:val="ListParagraph"/>
        <w:numPr>
          <w:ilvl w:val="0"/>
          <w:numId w:val="0"/>
        </w:numPr>
        <w:spacing w:after="0"/>
        <w:ind w:left="284"/>
        <w:rPr>
          <w:rStyle w:val="ReportTemplate"/>
        </w:rPr>
      </w:pPr>
    </w:p>
    <w:p w14:paraId="170D2384" w14:textId="085CAC95" w:rsidR="00504AF0" w:rsidRDefault="00F51A67" w:rsidP="004A09C5">
      <w:pPr>
        <w:pStyle w:val="ListParagraph"/>
        <w:numPr>
          <w:ilvl w:val="0"/>
          <w:numId w:val="29"/>
        </w:numPr>
        <w:spacing w:after="0"/>
        <w:rPr>
          <w:rStyle w:val="ReportTemplate"/>
        </w:rPr>
      </w:pPr>
      <w:r w:rsidRPr="1528DFBD">
        <w:rPr>
          <w:rStyle w:val="ReportTemplate"/>
        </w:rPr>
        <w:t xml:space="preserve">This paper provides an overview of the achievements delivered against these themes and seeks an initial steer from the Board on its priorities for </w:t>
      </w:r>
      <w:r w:rsidR="00465778">
        <w:rPr>
          <w:rStyle w:val="ReportTemplate"/>
        </w:rPr>
        <w:t>20</w:t>
      </w:r>
      <w:r w:rsidR="00F112B6">
        <w:rPr>
          <w:rStyle w:val="ReportTemplate"/>
        </w:rPr>
        <w:t>21/22.</w:t>
      </w:r>
      <w:r w:rsidRPr="1528DFBD">
        <w:rPr>
          <w:rStyle w:val="ReportTemplate"/>
        </w:rPr>
        <w:t xml:space="preserve"> </w:t>
      </w:r>
      <w:r w:rsidR="00504AF0" w:rsidRPr="1528DFBD">
        <w:rPr>
          <w:rStyle w:val="ReportTemplate"/>
        </w:rPr>
        <w:t xml:space="preserve">As </w:t>
      </w:r>
      <w:r w:rsidR="003C4AF9">
        <w:rPr>
          <w:rStyle w:val="ReportTemplate"/>
        </w:rPr>
        <w:t>with 2019/20,</w:t>
      </w:r>
      <w:r w:rsidR="00E07D5C" w:rsidRPr="1528DFBD">
        <w:rPr>
          <w:rStyle w:val="ReportTemplate"/>
        </w:rPr>
        <w:t xml:space="preserve"> the Covid-19 pandemic has </w:t>
      </w:r>
      <w:r w:rsidR="003C4AF9">
        <w:rPr>
          <w:rStyle w:val="ReportTemplate"/>
        </w:rPr>
        <w:t xml:space="preserve">continued to </w:t>
      </w:r>
      <w:r w:rsidR="00E07D5C" w:rsidRPr="1528DFBD">
        <w:rPr>
          <w:rStyle w:val="ReportTemplate"/>
        </w:rPr>
        <w:t xml:space="preserve">impact </w:t>
      </w:r>
      <w:r w:rsidR="00E00AD7" w:rsidRPr="1528DFBD">
        <w:rPr>
          <w:rStyle w:val="ReportTemplate"/>
        </w:rPr>
        <w:t xml:space="preserve">on delivery of the </w:t>
      </w:r>
      <w:r w:rsidR="000C1D4E">
        <w:rPr>
          <w:rStyle w:val="ReportTemplate"/>
        </w:rPr>
        <w:t xml:space="preserve">2020/21 </w:t>
      </w:r>
      <w:r w:rsidR="00E00AD7" w:rsidRPr="1528DFBD">
        <w:rPr>
          <w:rStyle w:val="ReportTemplate"/>
        </w:rPr>
        <w:t>work plan agreed in September</w:t>
      </w:r>
      <w:r w:rsidR="00AE5FD8" w:rsidRPr="1528DFBD">
        <w:rPr>
          <w:rStyle w:val="ReportTemplate"/>
        </w:rPr>
        <w:t xml:space="preserve">, with resources </w:t>
      </w:r>
      <w:r w:rsidR="00A65351">
        <w:rPr>
          <w:rStyle w:val="ReportTemplate"/>
        </w:rPr>
        <w:t xml:space="preserve">in some areas </w:t>
      </w:r>
      <w:proofErr w:type="gramStart"/>
      <w:r w:rsidR="00A65351">
        <w:rPr>
          <w:rStyle w:val="ReportTemplate"/>
        </w:rPr>
        <w:t xml:space="preserve">in particular </w:t>
      </w:r>
      <w:r w:rsidR="000C1D4E">
        <w:rPr>
          <w:rStyle w:val="ReportTemplate"/>
        </w:rPr>
        <w:t>still</w:t>
      </w:r>
      <w:proofErr w:type="gramEnd"/>
      <w:r w:rsidR="000C1D4E">
        <w:rPr>
          <w:rStyle w:val="ReportTemplate"/>
        </w:rPr>
        <w:t xml:space="preserve"> </w:t>
      </w:r>
      <w:r w:rsidR="00090B93">
        <w:rPr>
          <w:rStyle w:val="ReportTemplate"/>
        </w:rPr>
        <w:t>diverted to</w:t>
      </w:r>
      <w:r w:rsidR="00AE5FD8" w:rsidRPr="1528DFBD">
        <w:rPr>
          <w:rStyle w:val="ReportTemplate"/>
        </w:rPr>
        <w:t xml:space="preserve"> </w:t>
      </w:r>
      <w:r w:rsidR="00A65351">
        <w:rPr>
          <w:rStyle w:val="ReportTemplate"/>
        </w:rPr>
        <w:t>ongoing work on the pandemic</w:t>
      </w:r>
      <w:r w:rsidR="00AA67FA" w:rsidRPr="1528DFBD">
        <w:rPr>
          <w:rStyle w:val="ReportTemplate"/>
        </w:rPr>
        <w:t>. I</w:t>
      </w:r>
      <w:r w:rsidR="00A65351">
        <w:rPr>
          <w:rStyle w:val="ReportTemplate"/>
        </w:rPr>
        <w:t>n recent months</w:t>
      </w:r>
      <w:r w:rsidR="00B93138">
        <w:rPr>
          <w:rStyle w:val="ReportTemplate"/>
        </w:rPr>
        <w:t xml:space="preserve">, team members who have been heavily focused on Covid-19 have begun to resume a more normal pattern of activity, and it is hoped that this will continue throughout summer and </w:t>
      </w:r>
      <w:r w:rsidR="004E2980">
        <w:rPr>
          <w:rStyle w:val="ReportTemplate"/>
        </w:rPr>
        <w:t xml:space="preserve">as we move </w:t>
      </w:r>
      <w:r w:rsidR="00B93138">
        <w:rPr>
          <w:rStyle w:val="ReportTemplate"/>
        </w:rPr>
        <w:t xml:space="preserve">into the 2021/22 </w:t>
      </w:r>
      <w:r w:rsidR="004E2980">
        <w:rPr>
          <w:rStyle w:val="ReportTemplate"/>
        </w:rPr>
        <w:t>Board programme</w:t>
      </w:r>
      <w:r w:rsidR="00B93138">
        <w:rPr>
          <w:rStyle w:val="ReportTemplate"/>
        </w:rPr>
        <w:t>.</w:t>
      </w:r>
    </w:p>
    <w:p w14:paraId="26F3CD5E" w14:textId="77777777" w:rsidR="00080D30" w:rsidRDefault="00080D30" w:rsidP="00080D30">
      <w:pPr>
        <w:pStyle w:val="ListParagraph"/>
        <w:numPr>
          <w:ilvl w:val="0"/>
          <w:numId w:val="0"/>
        </w:numPr>
        <w:ind w:left="360"/>
        <w:rPr>
          <w:rStyle w:val="ReportTemplate"/>
        </w:rPr>
      </w:pPr>
    </w:p>
    <w:p w14:paraId="05EE246A" w14:textId="2412DB4A" w:rsidR="00153A12" w:rsidRDefault="003A736D" w:rsidP="004A09C5">
      <w:pPr>
        <w:pStyle w:val="ListParagraph"/>
        <w:numPr>
          <w:ilvl w:val="0"/>
          <w:numId w:val="29"/>
        </w:numPr>
        <w:spacing w:after="0"/>
        <w:rPr>
          <w:rStyle w:val="ReportTemplate"/>
        </w:rPr>
      </w:pPr>
      <w:r w:rsidRPr="1528DFBD">
        <w:rPr>
          <w:rStyle w:val="ReportTemplate"/>
        </w:rPr>
        <w:t xml:space="preserve">Feedback from members </w:t>
      </w:r>
      <w:r w:rsidR="00AE5FD8" w:rsidRPr="1528DFBD">
        <w:rPr>
          <w:rStyle w:val="ReportTemplate"/>
        </w:rPr>
        <w:t xml:space="preserve">on their priorities for </w:t>
      </w:r>
      <w:r w:rsidR="007D7153" w:rsidRPr="1528DFBD">
        <w:rPr>
          <w:rStyle w:val="ReportTemplate"/>
        </w:rPr>
        <w:t xml:space="preserve">next year </w:t>
      </w:r>
      <w:r w:rsidR="00F51A67" w:rsidRPr="1528DFBD">
        <w:rPr>
          <w:rStyle w:val="ReportTemplate"/>
        </w:rPr>
        <w:t>will subsequently be developed into a full paper for consideration at the first me</w:t>
      </w:r>
      <w:r w:rsidR="00E26EC9" w:rsidRPr="1528DFBD">
        <w:rPr>
          <w:rStyle w:val="ReportTemplate"/>
        </w:rPr>
        <w:t>eting of the 20</w:t>
      </w:r>
      <w:r w:rsidR="002A680F">
        <w:rPr>
          <w:rStyle w:val="ReportTemplate"/>
        </w:rPr>
        <w:t>2</w:t>
      </w:r>
      <w:r w:rsidR="00B93138">
        <w:rPr>
          <w:rStyle w:val="ReportTemplate"/>
        </w:rPr>
        <w:t>1/22</w:t>
      </w:r>
      <w:r w:rsidR="00E26EC9" w:rsidRPr="1528DFBD">
        <w:rPr>
          <w:rStyle w:val="ReportTemplate"/>
        </w:rPr>
        <w:t xml:space="preserve"> Board cycle</w:t>
      </w:r>
      <w:r w:rsidR="00F51A67" w:rsidRPr="1528DFBD">
        <w:rPr>
          <w:rStyle w:val="ReportTemplate"/>
        </w:rPr>
        <w:t xml:space="preserve"> in September. </w:t>
      </w:r>
    </w:p>
    <w:p w14:paraId="4353EE6A" w14:textId="77777777" w:rsidR="00153A12" w:rsidRDefault="00153A12" w:rsidP="00153A12">
      <w:pPr>
        <w:pStyle w:val="ListParagraph"/>
        <w:numPr>
          <w:ilvl w:val="0"/>
          <w:numId w:val="0"/>
        </w:numPr>
        <w:spacing w:after="0"/>
        <w:ind w:left="360"/>
        <w:rPr>
          <w:rStyle w:val="ReportTemplate"/>
        </w:rPr>
      </w:pPr>
    </w:p>
    <w:sdt>
      <w:sdtPr>
        <w:rPr>
          <w:rStyle w:val="Style6"/>
          <w:rFonts w:eastAsia="Times New Roman" w:cs="Times New Roman"/>
          <w:szCs w:val="20"/>
          <w:lang w:eastAsia="en-GB"/>
        </w:rPr>
        <w:alias w:val="Issues"/>
        <w:tag w:val="Issues"/>
        <w:id w:val="-1684430981"/>
        <w:placeholder>
          <w:docPart w:val="1444C70DB0544F7FA5791133FDBCBD91"/>
        </w:placeholder>
      </w:sdtPr>
      <w:sdtEndPr>
        <w:rPr>
          <w:rStyle w:val="Style6"/>
        </w:rPr>
      </w:sdtEndPr>
      <w:sdtContent>
        <w:p w14:paraId="6A2982FB" w14:textId="359B7024" w:rsidR="00153A12" w:rsidRPr="004A09C5" w:rsidRDefault="00F51A67" w:rsidP="004A09C5">
          <w:pPr>
            <w:spacing w:after="0"/>
            <w:ind w:left="360" w:hanging="360"/>
            <w:rPr>
              <w:rFonts w:cs="Arial"/>
              <w:b/>
            </w:rPr>
          </w:pPr>
          <w:r w:rsidRPr="00CF6987">
            <w:rPr>
              <w:rFonts w:cs="Arial"/>
              <w:b/>
            </w:rPr>
            <w:t>Prevent, counter extremism and cohesion</w:t>
          </w:r>
        </w:p>
        <w:p w14:paraId="5837A1B7" w14:textId="5592C82D" w:rsidR="009B6F95" w:rsidRPr="00C803F3" w:rsidRDefault="00167BC4" w:rsidP="00153A12">
          <w:pPr>
            <w:pStyle w:val="MainText"/>
            <w:spacing w:line="240" w:lineRule="auto"/>
            <w:rPr>
              <w:rStyle w:val="ReportTemplate"/>
            </w:rPr>
          </w:pPr>
        </w:p>
      </w:sdtContent>
    </w:sdt>
    <w:p w14:paraId="1D4D8985" w14:textId="775EE0CC" w:rsidR="00D4282F" w:rsidRDefault="00D4282F" w:rsidP="004A09C5">
      <w:pPr>
        <w:pStyle w:val="ListParagraph"/>
        <w:numPr>
          <w:ilvl w:val="0"/>
          <w:numId w:val="29"/>
        </w:numPr>
        <w:rPr>
          <w:rFonts w:cs="Arial"/>
          <w:bCs/>
        </w:rPr>
      </w:pPr>
      <w:r>
        <w:t xml:space="preserve">We have continued to </w:t>
      </w:r>
      <w:r w:rsidR="00B27C80">
        <w:t xml:space="preserve">raise concerns about </w:t>
      </w:r>
      <w:r w:rsidR="005939B8">
        <w:t xml:space="preserve">the impact of extremism </w:t>
      </w:r>
      <w:r w:rsidR="008933D9">
        <w:t>on communities</w:t>
      </w:r>
      <w:r w:rsidR="0009207F">
        <w:t xml:space="preserve"> and</w:t>
      </w:r>
      <w:r w:rsidR="002D2CC4">
        <w:t xml:space="preserve"> </w:t>
      </w:r>
      <w:r w:rsidR="00335AA2">
        <w:t xml:space="preserve">the challenges </w:t>
      </w:r>
      <w:r w:rsidR="00330A7D">
        <w:t>this</w:t>
      </w:r>
      <w:r w:rsidR="005762BB">
        <w:t xml:space="preserve"> present</w:t>
      </w:r>
      <w:r w:rsidR="00EC4306">
        <w:t>s</w:t>
      </w:r>
      <w:r w:rsidR="005762BB">
        <w:t xml:space="preserve"> </w:t>
      </w:r>
      <w:r w:rsidR="00335AA2">
        <w:t xml:space="preserve">for </w:t>
      </w:r>
      <w:proofErr w:type="gramStart"/>
      <w:r w:rsidR="00335AA2">
        <w:t xml:space="preserve">councils, </w:t>
      </w:r>
      <w:r w:rsidR="00072B00">
        <w:t>and</w:t>
      </w:r>
      <w:proofErr w:type="gramEnd"/>
      <w:r w:rsidR="00072B00">
        <w:t xml:space="preserve"> </w:t>
      </w:r>
      <w:r w:rsidR="004A09B6">
        <w:t>urged</w:t>
      </w:r>
      <w:r>
        <w:t xml:space="preserve"> Government </w:t>
      </w:r>
      <w:r w:rsidR="004A09B6">
        <w:t>to</w:t>
      </w:r>
      <w:r>
        <w:t xml:space="preserve"> retain investment in measures to build resilience and </w:t>
      </w:r>
      <w:r w:rsidR="005762BB">
        <w:t>tackle</w:t>
      </w:r>
      <w:r>
        <w:t xml:space="preserve"> division and polarisation</w:t>
      </w:r>
      <w:r w:rsidR="005762BB">
        <w:t>.</w:t>
      </w:r>
    </w:p>
    <w:p w14:paraId="632F2720" w14:textId="77777777" w:rsidR="005762BB" w:rsidRPr="002878DC" w:rsidRDefault="005762BB" w:rsidP="005762BB">
      <w:pPr>
        <w:pStyle w:val="ListParagraph"/>
        <w:numPr>
          <w:ilvl w:val="0"/>
          <w:numId w:val="0"/>
        </w:numPr>
        <w:ind w:left="360"/>
        <w:rPr>
          <w:rFonts w:cs="Arial"/>
          <w:bCs/>
        </w:rPr>
      </w:pPr>
    </w:p>
    <w:p w14:paraId="552A9CF0" w14:textId="2BF0E700" w:rsidR="002C1F72" w:rsidRDefault="002D125C" w:rsidP="004A09C5">
      <w:pPr>
        <w:pStyle w:val="ListParagraph"/>
        <w:numPr>
          <w:ilvl w:val="0"/>
          <w:numId w:val="29"/>
        </w:numPr>
        <w:rPr>
          <w:rFonts w:cs="Arial"/>
          <w:bCs/>
        </w:rPr>
      </w:pPr>
      <w:r>
        <w:rPr>
          <w:rFonts w:cs="Arial"/>
          <w:bCs/>
        </w:rPr>
        <w:t xml:space="preserve">The last year </w:t>
      </w:r>
      <w:proofErr w:type="gramStart"/>
      <w:r w:rsidR="00090C8E">
        <w:rPr>
          <w:rFonts w:cs="Arial"/>
          <w:bCs/>
        </w:rPr>
        <w:t xml:space="preserve">in particular </w:t>
      </w:r>
      <w:r w:rsidR="00EC3C5D">
        <w:rPr>
          <w:rFonts w:cs="Arial"/>
          <w:bCs/>
        </w:rPr>
        <w:t>has</w:t>
      </w:r>
      <w:proofErr w:type="gramEnd"/>
      <w:r w:rsidR="00EC3C5D">
        <w:rPr>
          <w:rFonts w:cs="Arial"/>
          <w:bCs/>
        </w:rPr>
        <w:t xml:space="preserve"> </w:t>
      </w:r>
      <w:r>
        <w:rPr>
          <w:rFonts w:cs="Arial"/>
          <w:bCs/>
        </w:rPr>
        <w:t xml:space="preserve">continued to see the emergence of a number of extremism and cohesion </w:t>
      </w:r>
      <w:r w:rsidR="00EC3C5D">
        <w:rPr>
          <w:rFonts w:cs="Arial"/>
          <w:bCs/>
        </w:rPr>
        <w:t>issues</w:t>
      </w:r>
      <w:r>
        <w:rPr>
          <w:rFonts w:cs="Arial"/>
          <w:bCs/>
        </w:rPr>
        <w:t xml:space="preserve"> for local government and partners</w:t>
      </w:r>
      <w:r w:rsidR="00090C8E">
        <w:rPr>
          <w:rFonts w:cs="Arial"/>
          <w:bCs/>
        </w:rPr>
        <w:t>.</w:t>
      </w:r>
      <w:r>
        <w:rPr>
          <w:rFonts w:cs="Arial"/>
          <w:bCs/>
        </w:rPr>
        <w:t xml:space="preserve"> </w:t>
      </w:r>
      <w:r w:rsidR="002878DC" w:rsidRPr="002878DC">
        <w:rPr>
          <w:rFonts w:cs="Arial"/>
          <w:bCs/>
        </w:rPr>
        <w:t xml:space="preserve">We have continued to provide </w:t>
      </w:r>
      <w:r w:rsidR="00B37BDA">
        <w:rPr>
          <w:rFonts w:cs="Arial"/>
          <w:bCs/>
        </w:rPr>
        <w:t xml:space="preserve">significant </w:t>
      </w:r>
      <w:r w:rsidR="002878DC" w:rsidRPr="002878DC">
        <w:rPr>
          <w:rFonts w:cs="Arial"/>
          <w:bCs/>
        </w:rPr>
        <w:t xml:space="preserve">support to councils </w:t>
      </w:r>
      <w:r w:rsidR="00164E70">
        <w:rPr>
          <w:rFonts w:cs="Arial"/>
          <w:bCs/>
        </w:rPr>
        <w:t>to</w:t>
      </w:r>
      <w:r w:rsidR="002878DC" w:rsidRPr="002878DC">
        <w:rPr>
          <w:rFonts w:cs="Arial"/>
          <w:bCs/>
        </w:rPr>
        <w:t xml:space="preserve"> </w:t>
      </w:r>
      <w:r w:rsidR="00392E23">
        <w:rPr>
          <w:rFonts w:cs="Arial"/>
          <w:bCs/>
        </w:rPr>
        <w:t xml:space="preserve">respond to </w:t>
      </w:r>
      <w:r w:rsidR="00090C8E">
        <w:rPr>
          <w:rFonts w:cs="Arial"/>
          <w:bCs/>
        </w:rPr>
        <w:t>these</w:t>
      </w:r>
      <w:r w:rsidR="002878DC">
        <w:rPr>
          <w:rFonts w:cs="Arial"/>
          <w:bCs/>
        </w:rPr>
        <w:t xml:space="preserve"> through our </w:t>
      </w:r>
      <w:r w:rsidR="002C1F72">
        <w:rPr>
          <w:rFonts w:cs="Arial"/>
          <w:bCs/>
        </w:rPr>
        <w:t>work with</w:t>
      </w:r>
      <w:r w:rsidR="002878DC">
        <w:rPr>
          <w:rFonts w:cs="Arial"/>
          <w:bCs/>
        </w:rPr>
        <w:t xml:space="preserve"> the </w:t>
      </w:r>
      <w:hyperlink r:id="rId11" w:history="1">
        <w:r w:rsidR="002878DC" w:rsidRPr="001649EE">
          <w:rPr>
            <w:rStyle w:val="Hyperlink"/>
            <w:rFonts w:cs="Arial"/>
            <w:bCs/>
          </w:rPr>
          <w:t>Special Interest Group on Countering Extremism</w:t>
        </w:r>
      </w:hyperlink>
      <w:r w:rsidR="007957BF">
        <w:rPr>
          <w:rFonts w:cs="Arial"/>
          <w:bCs/>
        </w:rPr>
        <w:t xml:space="preserve"> (SIGCE)</w:t>
      </w:r>
      <w:r w:rsidR="009116AC">
        <w:rPr>
          <w:rFonts w:cs="Arial"/>
          <w:bCs/>
        </w:rPr>
        <w:t xml:space="preserve">, which the LGA </w:t>
      </w:r>
      <w:r w:rsidR="00FE619F">
        <w:rPr>
          <w:rFonts w:cs="Arial"/>
          <w:bCs/>
        </w:rPr>
        <w:t xml:space="preserve">has </w:t>
      </w:r>
      <w:r w:rsidR="002740BB">
        <w:rPr>
          <w:rFonts w:cs="Arial"/>
          <w:bCs/>
        </w:rPr>
        <w:t xml:space="preserve">also </w:t>
      </w:r>
      <w:r w:rsidR="00FE619F">
        <w:rPr>
          <w:rFonts w:cs="Arial"/>
          <w:bCs/>
        </w:rPr>
        <w:t xml:space="preserve">been </w:t>
      </w:r>
      <w:r w:rsidR="00FE619F">
        <w:rPr>
          <w:rFonts w:cs="Arial"/>
          <w:bCs/>
        </w:rPr>
        <w:lastRenderedPageBreak/>
        <w:t xml:space="preserve">financing since </w:t>
      </w:r>
      <w:r w:rsidR="00367CD9">
        <w:rPr>
          <w:rFonts w:cs="Arial"/>
          <w:bCs/>
        </w:rPr>
        <w:t>last autumn.</w:t>
      </w:r>
      <w:r w:rsidR="00A879E7">
        <w:rPr>
          <w:rFonts w:cs="Arial"/>
          <w:bCs/>
        </w:rPr>
        <w:t xml:space="preserve"> </w:t>
      </w:r>
      <w:r w:rsidR="00C75B29">
        <w:rPr>
          <w:rFonts w:cs="Arial"/>
          <w:bCs/>
        </w:rPr>
        <w:t>T</w:t>
      </w:r>
      <w:r w:rsidR="00DF59EC">
        <w:rPr>
          <w:rFonts w:cs="Arial"/>
          <w:bCs/>
        </w:rPr>
        <w:t xml:space="preserve">he SIGCE has </w:t>
      </w:r>
      <w:r w:rsidR="00E40806">
        <w:rPr>
          <w:rFonts w:cs="Arial"/>
          <w:bCs/>
        </w:rPr>
        <w:t>been key</w:t>
      </w:r>
      <w:r w:rsidR="00DF59EC">
        <w:rPr>
          <w:rFonts w:cs="Arial"/>
          <w:bCs/>
        </w:rPr>
        <w:t xml:space="preserve"> </w:t>
      </w:r>
      <w:r w:rsidR="00E40806">
        <w:rPr>
          <w:rFonts w:cs="Arial"/>
          <w:bCs/>
        </w:rPr>
        <w:t xml:space="preserve">in providing timely </w:t>
      </w:r>
      <w:r w:rsidR="008C4A1E">
        <w:rPr>
          <w:rFonts w:cs="Arial"/>
          <w:bCs/>
        </w:rPr>
        <w:t xml:space="preserve">guidance, </w:t>
      </w:r>
      <w:proofErr w:type="gramStart"/>
      <w:r w:rsidR="008C4A1E">
        <w:rPr>
          <w:rFonts w:cs="Arial"/>
          <w:bCs/>
        </w:rPr>
        <w:t>support</w:t>
      </w:r>
      <w:proofErr w:type="gramEnd"/>
      <w:r w:rsidR="008C4A1E">
        <w:rPr>
          <w:rFonts w:cs="Arial"/>
          <w:bCs/>
        </w:rPr>
        <w:t xml:space="preserve"> and </w:t>
      </w:r>
      <w:r w:rsidR="00A25A02">
        <w:rPr>
          <w:rFonts w:cs="Arial"/>
          <w:bCs/>
        </w:rPr>
        <w:t xml:space="preserve">a network of experienced practitioners </w:t>
      </w:r>
      <w:r w:rsidR="008D4C82">
        <w:rPr>
          <w:rFonts w:cs="Arial"/>
          <w:bCs/>
        </w:rPr>
        <w:t>to those facing issues</w:t>
      </w:r>
      <w:r w:rsidR="00C75B29">
        <w:rPr>
          <w:rFonts w:cs="Arial"/>
          <w:bCs/>
        </w:rPr>
        <w:t xml:space="preserve"> through</w:t>
      </w:r>
      <w:r w:rsidR="002C1F72">
        <w:rPr>
          <w:rFonts w:cs="Arial"/>
          <w:bCs/>
        </w:rPr>
        <w:t>out</w:t>
      </w:r>
      <w:r w:rsidR="00C75B29">
        <w:rPr>
          <w:rFonts w:cs="Arial"/>
          <w:bCs/>
        </w:rPr>
        <w:t xml:space="preserve"> the year</w:t>
      </w:r>
      <w:r w:rsidR="008D4C82">
        <w:rPr>
          <w:rFonts w:cs="Arial"/>
          <w:bCs/>
        </w:rPr>
        <w:t>.</w:t>
      </w:r>
      <w:r w:rsidR="00367CD9">
        <w:rPr>
          <w:rFonts w:cs="Arial"/>
          <w:bCs/>
        </w:rPr>
        <w:t xml:space="preserve"> </w:t>
      </w:r>
    </w:p>
    <w:p w14:paraId="7287462D" w14:textId="77777777" w:rsidR="002C1F72" w:rsidRDefault="002C1F72" w:rsidP="002C1F72">
      <w:pPr>
        <w:pStyle w:val="ListParagraph"/>
        <w:numPr>
          <w:ilvl w:val="0"/>
          <w:numId w:val="0"/>
        </w:numPr>
        <w:ind w:left="360"/>
        <w:rPr>
          <w:rFonts w:cs="Arial"/>
          <w:bCs/>
        </w:rPr>
      </w:pPr>
    </w:p>
    <w:p w14:paraId="1DFE4340" w14:textId="73BF7692" w:rsidR="00950F42" w:rsidRDefault="008D4C82" w:rsidP="004A09C5">
      <w:pPr>
        <w:pStyle w:val="ListParagraph"/>
        <w:numPr>
          <w:ilvl w:val="0"/>
          <w:numId w:val="29"/>
        </w:numPr>
        <w:rPr>
          <w:rFonts w:cs="Arial"/>
          <w:bCs/>
        </w:rPr>
      </w:pPr>
      <w:r>
        <w:rPr>
          <w:rFonts w:cs="Arial"/>
          <w:bCs/>
        </w:rPr>
        <w:t>The SIGCE’s</w:t>
      </w:r>
      <w:r w:rsidR="003B55DB">
        <w:rPr>
          <w:rFonts w:cs="Arial"/>
          <w:bCs/>
        </w:rPr>
        <w:t xml:space="preserve"> </w:t>
      </w:r>
      <w:r>
        <w:rPr>
          <w:rFonts w:cs="Arial"/>
          <w:bCs/>
        </w:rPr>
        <w:t xml:space="preserve">programme </w:t>
      </w:r>
      <w:r w:rsidR="002E13DC">
        <w:rPr>
          <w:rFonts w:cs="Arial"/>
          <w:bCs/>
        </w:rPr>
        <w:t>comprised</w:t>
      </w:r>
      <w:r w:rsidR="00851B44">
        <w:rPr>
          <w:rFonts w:cs="Arial"/>
          <w:bCs/>
        </w:rPr>
        <w:t xml:space="preserve"> a number of workstreams, including</w:t>
      </w:r>
      <w:r w:rsidR="00A36B1C">
        <w:rPr>
          <w:rFonts w:cs="Arial"/>
          <w:bCs/>
        </w:rPr>
        <w:t>:</w:t>
      </w:r>
      <w:r w:rsidR="00851B44">
        <w:rPr>
          <w:rFonts w:cs="Arial"/>
          <w:bCs/>
        </w:rPr>
        <w:t xml:space="preserve"> organising webinars on online extremism, </w:t>
      </w:r>
      <w:r w:rsidR="00DA096C">
        <w:rPr>
          <w:rFonts w:cs="Arial"/>
          <w:bCs/>
        </w:rPr>
        <w:t>COVID-19 and conspiracy theories</w:t>
      </w:r>
      <w:r w:rsidR="00D878B3">
        <w:rPr>
          <w:rFonts w:cs="Arial"/>
          <w:bCs/>
        </w:rPr>
        <w:t xml:space="preserve"> (which has supported wider work at the LGA on vaccine disinformation)</w:t>
      </w:r>
      <w:r w:rsidR="00DA096C">
        <w:rPr>
          <w:rFonts w:cs="Arial"/>
          <w:bCs/>
        </w:rPr>
        <w:t xml:space="preserve">, and </w:t>
      </w:r>
      <w:r w:rsidR="002E13DC">
        <w:rPr>
          <w:rFonts w:cs="Arial"/>
          <w:bCs/>
        </w:rPr>
        <w:t>social media monitoring</w:t>
      </w:r>
      <w:r w:rsidR="00DE0BF7">
        <w:rPr>
          <w:rFonts w:cs="Arial"/>
          <w:bCs/>
        </w:rPr>
        <w:t xml:space="preserve">; </w:t>
      </w:r>
      <w:r w:rsidR="00453261">
        <w:rPr>
          <w:rFonts w:cs="Arial"/>
          <w:bCs/>
        </w:rPr>
        <w:t>a series of</w:t>
      </w:r>
      <w:r w:rsidR="00694A78">
        <w:rPr>
          <w:rFonts w:cs="Arial"/>
          <w:bCs/>
        </w:rPr>
        <w:t xml:space="preserve"> practitioner roundtables focussing on </w:t>
      </w:r>
      <w:r w:rsidR="00371049">
        <w:rPr>
          <w:rFonts w:cs="Arial"/>
          <w:bCs/>
        </w:rPr>
        <w:t xml:space="preserve">themes such as </w:t>
      </w:r>
      <w:r w:rsidR="000B53D3">
        <w:rPr>
          <w:rFonts w:cs="Arial"/>
          <w:bCs/>
        </w:rPr>
        <w:t>COVID-19</w:t>
      </w:r>
      <w:r w:rsidR="008D3372">
        <w:rPr>
          <w:rFonts w:cs="Arial"/>
          <w:bCs/>
        </w:rPr>
        <w:t xml:space="preserve"> narratives and</w:t>
      </w:r>
      <w:r w:rsidR="000B53D3">
        <w:rPr>
          <w:rFonts w:cs="Arial"/>
          <w:bCs/>
        </w:rPr>
        <w:t xml:space="preserve"> exploitation</w:t>
      </w:r>
      <w:r w:rsidR="008D3372">
        <w:rPr>
          <w:rFonts w:cs="Arial"/>
          <w:bCs/>
        </w:rPr>
        <w:t xml:space="preserve"> by extremists</w:t>
      </w:r>
      <w:r w:rsidR="000B53D3">
        <w:rPr>
          <w:rFonts w:cs="Arial"/>
          <w:bCs/>
        </w:rPr>
        <w:t>, B</w:t>
      </w:r>
      <w:r w:rsidR="00A36B1C">
        <w:rPr>
          <w:rFonts w:cs="Arial"/>
          <w:bCs/>
        </w:rPr>
        <w:t xml:space="preserve">lack </w:t>
      </w:r>
      <w:r w:rsidR="000B53D3">
        <w:rPr>
          <w:rFonts w:cs="Arial"/>
          <w:bCs/>
        </w:rPr>
        <w:t>L</w:t>
      </w:r>
      <w:r w:rsidR="00A36B1C">
        <w:rPr>
          <w:rFonts w:cs="Arial"/>
          <w:bCs/>
        </w:rPr>
        <w:t xml:space="preserve">ives </w:t>
      </w:r>
      <w:r w:rsidR="000B53D3">
        <w:rPr>
          <w:rFonts w:cs="Arial"/>
          <w:bCs/>
        </w:rPr>
        <w:t>M</w:t>
      </w:r>
      <w:r w:rsidR="00A36B1C">
        <w:rPr>
          <w:rFonts w:cs="Arial"/>
          <w:bCs/>
        </w:rPr>
        <w:t>atter</w:t>
      </w:r>
      <w:r w:rsidR="000B53D3">
        <w:rPr>
          <w:rFonts w:cs="Arial"/>
          <w:bCs/>
        </w:rPr>
        <w:t xml:space="preserve"> protests and counter-protests, and learning from the </w:t>
      </w:r>
      <w:r w:rsidR="00C056C8">
        <w:rPr>
          <w:rFonts w:cs="Arial"/>
          <w:bCs/>
        </w:rPr>
        <w:t>MHCLG integration area pilots</w:t>
      </w:r>
      <w:r w:rsidR="003B5971">
        <w:rPr>
          <w:rFonts w:cs="Arial"/>
          <w:bCs/>
        </w:rPr>
        <w:t>;</w:t>
      </w:r>
      <w:r w:rsidR="009D1994">
        <w:rPr>
          <w:rFonts w:cs="Arial"/>
          <w:bCs/>
        </w:rPr>
        <w:t xml:space="preserve"> supported Newcastle City Council to host </w:t>
      </w:r>
      <w:r w:rsidR="0022095B">
        <w:rPr>
          <w:rFonts w:cs="Arial"/>
          <w:bCs/>
        </w:rPr>
        <w:t xml:space="preserve">a further series of </w:t>
      </w:r>
      <w:r w:rsidR="000B1377">
        <w:rPr>
          <w:rFonts w:cs="Arial"/>
          <w:bCs/>
        </w:rPr>
        <w:t xml:space="preserve">roundtables specifically on </w:t>
      </w:r>
      <w:r w:rsidR="003B5971">
        <w:rPr>
          <w:rFonts w:cs="Arial"/>
          <w:bCs/>
        </w:rPr>
        <w:t>tackling</w:t>
      </w:r>
      <w:r w:rsidR="000B1377">
        <w:rPr>
          <w:rFonts w:cs="Arial"/>
          <w:bCs/>
        </w:rPr>
        <w:t xml:space="preserve"> </w:t>
      </w:r>
      <w:r w:rsidR="0000708F">
        <w:rPr>
          <w:rFonts w:cs="Arial"/>
          <w:bCs/>
        </w:rPr>
        <w:t>the harassment of asylum seekers</w:t>
      </w:r>
      <w:r w:rsidR="0053470A">
        <w:rPr>
          <w:rFonts w:cs="Arial"/>
          <w:bCs/>
        </w:rPr>
        <w:t xml:space="preserve">; </w:t>
      </w:r>
      <w:r w:rsidR="00633370">
        <w:rPr>
          <w:rFonts w:cs="Arial"/>
          <w:bCs/>
        </w:rPr>
        <w:t xml:space="preserve">worked with the East of England LGA to run a regional </w:t>
      </w:r>
      <w:r w:rsidR="00ED0A3B">
        <w:rPr>
          <w:rFonts w:cs="Arial"/>
          <w:bCs/>
        </w:rPr>
        <w:t>session for elected members</w:t>
      </w:r>
      <w:r w:rsidR="003B5971">
        <w:rPr>
          <w:rFonts w:cs="Arial"/>
          <w:bCs/>
        </w:rPr>
        <w:t xml:space="preserve">; and provided regular guidance and updates through the </w:t>
      </w:r>
      <w:r w:rsidR="00F601E7">
        <w:rPr>
          <w:rFonts w:cs="Arial"/>
          <w:bCs/>
        </w:rPr>
        <w:t>online Knowledge Hub</w:t>
      </w:r>
      <w:r w:rsidR="00C056C8">
        <w:rPr>
          <w:rFonts w:cs="Arial"/>
          <w:bCs/>
        </w:rPr>
        <w:t>.</w:t>
      </w:r>
    </w:p>
    <w:p w14:paraId="3E63D834" w14:textId="77777777" w:rsidR="00950F42" w:rsidRDefault="00950F42" w:rsidP="00950F42">
      <w:pPr>
        <w:pStyle w:val="ListParagraph"/>
        <w:numPr>
          <w:ilvl w:val="0"/>
          <w:numId w:val="0"/>
        </w:numPr>
        <w:ind w:left="360"/>
        <w:rPr>
          <w:rFonts w:cs="Arial"/>
          <w:bCs/>
        </w:rPr>
      </w:pPr>
    </w:p>
    <w:p w14:paraId="4F64FD08" w14:textId="2BF21652" w:rsidR="00E60CEF" w:rsidRDefault="0053470A" w:rsidP="00950F42">
      <w:pPr>
        <w:pStyle w:val="ListParagraph"/>
        <w:numPr>
          <w:ilvl w:val="0"/>
          <w:numId w:val="29"/>
        </w:numPr>
        <w:rPr>
          <w:rFonts w:cs="Arial"/>
          <w:bCs/>
        </w:rPr>
      </w:pPr>
      <w:r>
        <w:rPr>
          <w:rFonts w:cs="Arial"/>
          <w:bCs/>
        </w:rPr>
        <w:t xml:space="preserve">We have </w:t>
      </w:r>
      <w:r w:rsidR="00F601E7">
        <w:rPr>
          <w:rFonts w:cs="Arial"/>
          <w:bCs/>
        </w:rPr>
        <w:t xml:space="preserve">also </w:t>
      </w:r>
      <w:r>
        <w:rPr>
          <w:rFonts w:cs="Arial"/>
          <w:bCs/>
        </w:rPr>
        <w:t xml:space="preserve">continued to support the SIGCE’s </w:t>
      </w:r>
      <w:r w:rsidR="00236CC7">
        <w:rPr>
          <w:rFonts w:cs="Arial"/>
          <w:bCs/>
        </w:rPr>
        <w:t xml:space="preserve">working groups on </w:t>
      </w:r>
      <w:r>
        <w:rPr>
          <w:rFonts w:cs="Arial"/>
          <w:bCs/>
        </w:rPr>
        <w:t>Far-Right</w:t>
      </w:r>
      <w:r w:rsidR="00236CC7">
        <w:rPr>
          <w:rFonts w:cs="Arial"/>
          <w:bCs/>
        </w:rPr>
        <w:t xml:space="preserve"> extremism and Faith-Based “Islamist” extremism. </w:t>
      </w:r>
      <w:r w:rsidR="00F601E7">
        <w:rPr>
          <w:rFonts w:cs="Arial"/>
          <w:bCs/>
        </w:rPr>
        <w:t>The Far-Right Working Group</w:t>
      </w:r>
      <w:r w:rsidR="00C30702">
        <w:rPr>
          <w:rFonts w:cs="Arial"/>
          <w:bCs/>
        </w:rPr>
        <w:t xml:space="preserve"> </w:t>
      </w:r>
      <w:r w:rsidR="00A27F40">
        <w:rPr>
          <w:rFonts w:cs="Arial"/>
          <w:bCs/>
        </w:rPr>
        <w:t xml:space="preserve">has </w:t>
      </w:r>
      <w:r w:rsidR="00F97295">
        <w:rPr>
          <w:rFonts w:cs="Arial"/>
          <w:bCs/>
        </w:rPr>
        <w:t>provid</w:t>
      </w:r>
      <w:r w:rsidR="00A27F40">
        <w:rPr>
          <w:rFonts w:cs="Arial"/>
          <w:bCs/>
        </w:rPr>
        <w:t>ed</w:t>
      </w:r>
      <w:r w:rsidR="00F97295">
        <w:rPr>
          <w:rFonts w:cs="Arial"/>
          <w:bCs/>
        </w:rPr>
        <w:t xml:space="preserve"> bespoke support </w:t>
      </w:r>
      <w:r w:rsidR="00A27F40">
        <w:rPr>
          <w:rFonts w:cs="Arial"/>
          <w:bCs/>
        </w:rPr>
        <w:t>and</w:t>
      </w:r>
      <w:r w:rsidR="00F97295">
        <w:rPr>
          <w:rFonts w:cs="Arial"/>
          <w:bCs/>
        </w:rPr>
        <w:t xml:space="preserve"> </w:t>
      </w:r>
      <w:r w:rsidR="007124D3">
        <w:rPr>
          <w:rFonts w:cs="Arial"/>
          <w:bCs/>
        </w:rPr>
        <w:t xml:space="preserve">training </w:t>
      </w:r>
      <w:r w:rsidR="00F97295">
        <w:rPr>
          <w:rFonts w:cs="Arial"/>
          <w:bCs/>
        </w:rPr>
        <w:t xml:space="preserve">to a council facing significant </w:t>
      </w:r>
      <w:r w:rsidR="0081344E">
        <w:rPr>
          <w:rFonts w:cs="Arial"/>
          <w:bCs/>
        </w:rPr>
        <w:t xml:space="preserve">far-right </w:t>
      </w:r>
      <w:proofErr w:type="gramStart"/>
      <w:r w:rsidR="0081344E">
        <w:rPr>
          <w:rFonts w:cs="Arial"/>
          <w:bCs/>
        </w:rPr>
        <w:t>activity</w:t>
      </w:r>
      <w:r w:rsidR="0074350E">
        <w:rPr>
          <w:rFonts w:cs="Arial"/>
          <w:bCs/>
        </w:rPr>
        <w:t xml:space="preserve">, </w:t>
      </w:r>
      <w:r w:rsidR="002163AC">
        <w:rPr>
          <w:rFonts w:cs="Arial"/>
          <w:bCs/>
        </w:rPr>
        <w:t>and</w:t>
      </w:r>
      <w:proofErr w:type="gramEnd"/>
      <w:r w:rsidR="002163AC">
        <w:rPr>
          <w:rFonts w:cs="Arial"/>
          <w:bCs/>
        </w:rPr>
        <w:t xml:space="preserve"> </w:t>
      </w:r>
      <w:r w:rsidR="0074350E">
        <w:rPr>
          <w:rFonts w:cs="Arial"/>
          <w:bCs/>
        </w:rPr>
        <w:t>develop</w:t>
      </w:r>
      <w:r w:rsidR="002163AC">
        <w:rPr>
          <w:rFonts w:cs="Arial"/>
          <w:bCs/>
        </w:rPr>
        <w:t>ed</w:t>
      </w:r>
      <w:r w:rsidR="0074350E">
        <w:rPr>
          <w:rFonts w:cs="Arial"/>
          <w:bCs/>
        </w:rPr>
        <w:t xml:space="preserve"> guidance </w:t>
      </w:r>
      <w:r w:rsidR="002163AC">
        <w:rPr>
          <w:rFonts w:cs="Arial"/>
          <w:bCs/>
        </w:rPr>
        <w:t xml:space="preserve">for councils </w:t>
      </w:r>
      <w:r w:rsidR="0074350E">
        <w:rPr>
          <w:rFonts w:cs="Arial"/>
          <w:bCs/>
        </w:rPr>
        <w:t xml:space="preserve">on </w:t>
      </w:r>
      <w:r w:rsidR="001D4BF8">
        <w:rPr>
          <w:rFonts w:cs="Arial"/>
          <w:bCs/>
        </w:rPr>
        <w:t xml:space="preserve">how to respond when </w:t>
      </w:r>
      <w:r w:rsidR="00760C01">
        <w:rPr>
          <w:rFonts w:cs="Arial"/>
          <w:bCs/>
        </w:rPr>
        <w:t>activists exploit a local issue</w:t>
      </w:r>
      <w:r w:rsidR="002163AC">
        <w:rPr>
          <w:rFonts w:cs="Arial"/>
          <w:bCs/>
        </w:rPr>
        <w:t>. The Faith-Based Working Group has also provided bespoke support</w:t>
      </w:r>
      <w:r w:rsidR="00E60CEF">
        <w:rPr>
          <w:rFonts w:cs="Arial"/>
          <w:bCs/>
        </w:rPr>
        <w:t xml:space="preserve"> </w:t>
      </w:r>
      <w:r w:rsidR="0027021D">
        <w:rPr>
          <w:rFonts w:cs="Arial"/>
          <w:bCs/>
        </w:rPr>
        <w:t>to a council facing particular</w:t>
      </w:r>
      <w:r w:rsidR="00FB71D7">
        <w:rPr>
          <w:rFonts w:cs="Arial"/>
          <w:bCs/>
        </w:rPr>
        <w:t xml:space="preserve"> </w:t>
      </w:r>
      <w:r w:rsidR="00130FD8">
        <w:rPr>
          <w:rFonts w:cs="Arial"/>
          <w:bCs/>
        </w:rPr>
        <w:t>challenges</w:t>
      </w:r>
      <w:r w:rsidR="00F065B3">
        <w:rPr>
          <w:rFonts w:cs="Arial"/>
          <w:bCs/>
        </w:rPr>
        <w:t xml:space="preserve"> in this space</w:t>
      </w:r>
      <w:r w:rsidR="00130FD8">
        <w:rPr>
          <w:rFonts w:cs="Arial"/>
          <w:bCs/>
        </w:rPr>
        <w:t>, and</w:t>
      </w:r>
      <w:r w:rsidR="00E60CEF">
        <w:rPr>
          <w:rFonts w:cs="Arial"/>
          <w:bCs/>
        </w:rPr>
        <w:t xml:space="preserve"> has </w:t>
      </w:r>
      <w:r w:rsidR="00760C01">
        <w:rPr>
          <w:rFonts w:cs="Arial"/>
          <w:bCs/>
        </w:rPr>
        <w:t>commission</w:t>
      </w:r>
      <w:r w:rsidR="00F065B3">
        <w:rPr>
          <w:rFonts w:cs="Arial"/>
          <w:bCs/>
        </w:rPr>
        <w:t>ed</w:t>
      </w:r>
      <w:r w:rsidR="00760C01">
        <w:rPr>
          <w:rFonts w:cs="Arial"/>
          <w:bCs/>
        </w:rPr>
        <w:t xml:space="preserve"> research to </w:t>
      </w:r>
      <w:r w:rsidR="002B1F35">
        <w:rPr>
          <w:rFonts w:cs="Arial"/>
          <w:bCs/>
        </w:rPr>
        <w:t xml:space="preserve">explore </w:t>
      </w:r>
      <w:r w:rsidR="00145AB3">
        <w:rPr>
          <w:rFonts w:cs="Arial"/>
          <w:bCs/>
        </w:rPr>
        <w:t xml:space="preserve">the impact of terminology on community engagement and </w:t>
      </w:r>
      <w:r w:rsidR="00F065B3">
        <w:rPr>
          <w:rFonts w:cs="Arial"/>
          <w:bCs/>
        </w:rPr>
        <w:t xml:space="preserve">the </w:t>
      </w:r>
      <w:r w:rsidR="00E60CEF">
        <w:rPr>
          <w:rFonts w:cs="Arial"/>
          <w:bCs/>
        </w:rPr>
        <w:t xml:space="preserve">delivery of </w:t>
      </w:r>
      <w:r w:rsidR="00F065B3">
        <w:rPr>
          <w:rFonts w:cs="Arial"/>
          <w:bCs/>
        </w:rPr>
        <w:t xml:space="preserve">local </w:t>
      </w:r>
      <w:r w:rsidR="00E60CEF">
        <w:rPr>
          <w:rFonts w:cs="Arial"/>
          <w:bCs/>
        </w:rPr>
        <w:t>counter-extremism work</w:t>
      </w:r>
      <w:r w:rsidR="00212BA4">
        <w:rPr>
          <w:rFonts w:cs="Arial"/>
          <w:bCs/>
        </w:rPr>
        <w:t>, which is due to report back shortly</w:t>
      </w:r>
      <w:r w:rsidR="00E60CEF">
        <w:rPr>
          <w:rFonts w:cs="Arial"/>
          <w:bCs/>
        </w:rPr>
        <w:t xml:space="preserve">. </w:t>
      </w:r>
    </w:p>
    <w:p w14:paraId="6D7F1D33" w14:textId="77777777" w:rsidR="003B7C18" w:rsidRDefault="003B7C18" w:rsidP="003B7C18">
      <w:pPr>
        <w:pStyle w:val="ListParagraph"/>
        <w:numPr>
          <w:ilvl w:val="0"/>
          <w:numId w:val="0"/>
        </w:numPr>
        <w:ind w:left="360"/>
        <w:rPr>
          <w:rFonts w:cs="Arial"/>
          <w:bCs/>
        </w:rPr>
      </w:pPr>
    </w:p>
    <w:p w14:paraId="75AD437B" w14:textId="54ECFC33" w:rsidR="003B7C18" w:rsidRDefault="008543EA" w:rsidP="00950F42">
      <w:pPr>
        <w:pStyle w:val="ListParagraph"/>
        <w:numPr>
          <w:ilvl w:val="0"/>
          <w:numId w:val="29"/>
        </w:numPr>
        <w:rPr>
          <w:rFonts w:cs="Arial"/>
          <w:bCs/>
        </w:rPr>
      </w:pPr>
      <w:r>
        <w:rPr>
          <w:rFonts w:cs="Arial"/>
          <w:bCs/>
        </w:rPr>
        <w:t>Beyond the SIGCE</w:t>
      </w:r>
      <w:r w:rsidR="00814509">
        <w:rPr>
          <w:rFonts w:cs="Arial"/>
          <w:bCs/>
        </w:rPr>
        <w:t>, w</w:t>
      </w:r>
      <w:r w:rsidR="000B4C9B">
        <w:rPr>
          <w:rFonts w:cs="Arial"/>
          <w:bCs/>
        </w:rPr>
        <w:t>e deliv</w:t>
      </w:r>
      <w:r w:rsidR="00AA52AE">
        <w:rPr>
          <w:rFonts w:cs="Arial"/>
          <w:bCs/>
        </w:rPr>
        <w:t xml:space="preserve">ered </w:t>
      </w:r>
      <w:r w:rsidR="00066EA5">
        <w:rPr>
          <w:rFonts w:cs="Arial"/>
          <w:bCs/>
        </w:rPr>
        <w:t xml:space="preserve">two </w:t>
      </w:r>
      <w:r w:rsidR="00412D34">
        <w:rPr>
          <w:rFonts w:cs="Arial"/>
          <w:bCs/>
        </w:rPr>
        <w:t>successful</w:t>
      </w:r>
      <w:r w:rsidR="00066EA5">
        <w:rPr>
          <w:rFonts w:cs="Arial"/>
          <w:bCs/>
        </w:rPr>
        <w:t xml:space="preserve"> training courses for officers on effective community engagement and communications</w:t>
      </w:r>
      <w:r w:rsidR="00200F41">
        <w:rPr>
          <w:rFonts w:cs="Arial"/>
          <w:bCs/>
        </w:rPr>
        <w:t>, developed i</w:t>
      </w:r>
      <w:r w:rsidR="00066EA5">
        <w:rPr>
          <w:rFonts w:cs="Arial"/>
          <w:bCs/>
        </w:rPr>
        <w:t xml:space="preserve">n response to </w:t>
      </w:r>
      <w:r w:rsidR="0007165B">
        <w:rPr>
          <w:rFonts w:cs="Arial"/>
          <w:bCs/>
        </w:rPr>
        <w:t>specific</w:t>
      </w:r>
      <w:r w:rsidR="00066EA5">
        <w:rPr>
          <w:rFonts w:cs="Arial"/>
          <w:bCs/>
        </w:rPr>
        <w:t xml:space="preserve"> concerns </w:t>
      </w:r>
      <w:r w:rsidR="00386119">
        <w:rPr>
          <w:rFonts w:cs="Arial"/>
          <w:bCs/>
        </w:rPr>
        <w:t>about</w:t>
      </w:r>
      <w:r w:rsidR="00BD422F">
        <w:rPr>
          <w:rFonts w:cs="Arial"/>
          <w:bCs/>
        </w:rPr>
        <w:t xml:space="preserve"> how to respond </w:t>
      </w:r>
      <w:r w:rsidR="000C631D">
        <w:rPr>
          <w:rFonts w:cs="Arial"/>
          <w:bCs/>
        </w:rPr>
        <w:t xml:space="preserve">and build resilience </w:t>
      </w:r>
      <w:r w:rsidR="00BD422F">
        <w:rPr>
          <w:rFonts w:cs="Arial"/>
          <w:bCs/>
        </w:rPr>
        <w:t>to</w:t>
      </w:r>
      <w:r w:rsidR="00386119">
        <w:rPr>
          <w:rFonts w:cs="Arial"/>
          <w:bCs/>
        </w:rPr>
        <w:t xml:space="preserve"> </w:t>
      </w:r>
      <w:r w:rsidR="00814509">
        <w:rPr>
          <w:rFonts w:cs="Arial"/>
          <w:bCs/>
        </w:rPr>
        <w:t>far-right activity</w:t>
      </w:r>
      <w:r w:rsidR="00412D34">
        <w:rPr>
          <w:rFonts w:cs="Arial"/>
          <w:bCs/>
        </w:rPr>
        <w:t xml:space="preserve"> and narratives.</w:t>
      </w:r>
    </w:p>
    <w:p w14:paraId="093B0453" w14:textId="77777777" w:rsidR="00200F41" w:rsidRDefault="00200F41" w:rsidP="00200F41">
      <w:pPr>
        <w:pStyle w:val="ListParagraph"/>
        <w:numPr>
          <w:ilvl w:val="0"/>
          <w:numId w:val="0"/>
        </w:numPr>
        <w:ind w:left="360"/>
        <w:rPr>
          <w:rFonts w:cs="Arial"/>
          <w:bCs/>
        </w:rPr>
      </w:pPr>
    </w:p>
    <w:p w14:paraId="17EC4F9D" w14:textId="77777777" w:rsidR="00200F41" w:rsidRDefault="00200F41" w:rsidP="00200F41">
      <w:pPr>
        <w:pStyle w:val="ListParagraph"/>
        <w:numPr>
          <w:ilvl w:val="0"/>
          <w:numId w:val="29"/>
        </w:numPr>
        <w:rPr>
          <w:rFonts w:cs="Arial"/>
          <w:bCs/>
        </w:rPr>
      </w:pPr>
      <w:r>
        <w:rPr>
          <w:rFonts w:cs="Arial"/>
          <w:bCs/>
        </w:rPr>
        <w:t xml:space="preserve">We published </w:t>
      </w:r>
      <w:hyperlink r:id="rId12" w:history="1">
        <w:r w:rsidRPr="001649EE">
          <w:rPr>
            <w:rStyle w:val="Hyperlink"/>
            <w:rFonts w:cs="Arial"/>
            <w:bCs/>
          </w:rPr>
          <w:t>guidance on the scrutiny of Prevent and counter-extremism</w:t>
        </w:r>
      </w:hyperlink>
      <w:r>
        <w:rPr>
          <w:rFonts w:cs="Arial"/>
          <w:bCs/>
        </w:rPr>
        <w:t xml:space="preserve"> with </w:t>
      </w:r>
      <w:proofErr w:type="spellStart"/>
      <w:r>
        <w:rPr>
          <w:rFonts w:cs="Arial"/>
          <w:bCs/>
        </w:rPr>
        <w:t>CfPS</w:t>
      </w:r>
      <w:proofErr w:type="spellEnd"/>
      <w:r>
        <w:rPr>
          <w:rFonts w:cs="Arial"/>
          <w:bCs/>
        </w:rPr>
        <w:t xml:space="preserve"> and a </w:t>
      </w:r>
      <w:hyperlink r:id="rId13" w:history="1">
        <w:r w:rsidRPr="002D7D3E">
          <w:rPr>
            <w:rStyle w:val="Hyperlink"/>
            <w:rFonts w:cs="Arial"/>
            <w:bCs/>
          </w:rPr>
          <w:t>guidance note for councils on responding to calls for changes to public realm</w:t>
        </w:r>
      </w:hyperlink>
      <w:r>
        <w:rPr>
          <w:rFonts w:cs="Arial"/>
          <w:bCs/>
        </w:rPr>
        <w:t>.</w:t>
      </w:r>
    </w:p>
    <w:p w14:paraId="69BC863F" w14:textId="77777777" w:rsidR="005E3C0F" w:rsidRDefault="005E3C0F" w:rsidP="005E3C0F">
      <w:pPr>
        <w:pStyle w:val="ListParagraph"/>
        <w:numPr>
          <w:ilvl w:val="0"/>
          <w:numId w:val="0"/>
        </w:numPr>
        <w:ind w:left="360"/>
        <w:rPr>
          <w:rFonts w:cs="Arial"/>
          <w:bCs/>
        </w:rPr>
      </w:pPr>
    </w:p>
    <w:p w14:paraId="27A86330" w14:textId="0C9E26A8" w:rsidR="00690E99" w:rsidRDefault="00D71745" w:rsidP="00362989">
      <w:pPr>
        <w:pStyle w:val="ListParagraph"/>
        <w:numPr>
          <w:ilvl w:val="0"/>
          <w:numId w:val="29"/>
        </w:numPr>
        <w:rPr>
          <w:rFonts w:cs="Arial"/>
          <w:bCs/>
        </w:rPr>
      </w:pPr>
      <w:r>
        <w:rPr>
          <w:rFonts w:cs="Arial"/>
          <w:bCs/>
        </w:rPr>
        <w:t xml:space="preserve">In December we </w:t>
      </w:r>
      <w:r w:rsidR="009F797D">
        <w:rPr>
          <w:rFonts w:cs="Arial"/>
          <w:bCs/>
        </w:rPr>
        <w:t xml:space="preserve">submitted a response to the Law Commission’s hate crime review, which </w:t>
      </w:r>
      <w:r w:rsidR="00574D28">
        <w:t xml:space="preserve">stressed </w:t>
      </w:r>
      <w:r w:rsidR="003F2F87">
        <w:t xml:space="preserve">the </w:t>
      </w:r>
      <w:r w:rsidR="00B55B42">
        <w:t>seriousness of</w:t>
      </w:r>
      <w:r w:rsidR="00574D28">
        <w:t xml:space="preserve"> hate crime and its impact on communities, including on councillors and officers who have themselves been targets. </w:t>
      </w:r>
      <w:r w:rsidR="00F51DF4">
        <w:t>We raised</w:t>
      </w:r>
      <w:r w:rsidR="00574D28">
        <w:t xml:space="preserve"> councils’ concerns about </w:t>
      </w:r>
      <w:r w:rsidR="0017733F">
        <w:t xml:space="preserve">increased </w:t>
      </w:r>
      <w:r w:rsidR="00574D28">
        <w:t xml:space="preserve">levels of hate crime </w:t>
      </w:r>
      <w:r w:rsidR="00F51DF4">
        <w:t xml:space="preserve">and </w:t>
      </w:r>
      <w:r w:rsidR="00574D28">
        <w:t xml:space="preserve">a </w:t>
      </w:r>
      <w:r w:rsidR="00F51DF4">
        <w:t>reported</w:t>
      </w:r>
      <w:r w:rsidR="00574D28">
        <w:t xml:space="preserve"> resurgence of racial and racialised narratives</w:t>
      </w:r>
      <w:r w:rsidR="00931918">
        <w:t>;</w:t>
      </w:r>
      <w:r w:rsidR="00574D28">
        <w:t xml:space="preserve"> welcomed efforts to amend hate crime legislation to remove discrepancies</w:t>
      </w:r>
      <w:r w:rsidR="00931918">
        <w:t xml:space="preserve"> across characteristics;</w:t>
      </w:r>
      <w:r w:rsidR="00574D28">
        <w:t xml:space="preserve"> and support</w:t>
      </w:r>
      <w:r w:rsidR="00B90BC4">
        <w:t>ed</w:t>
      </w:r>
      <w:r w:rsidR="00574D28">
        <w:t xml:space="preserve"> proposals for misogyny to be recognised </w:t>
      </w:r>
      <w:r w:rsidR="00593165">
        <w:t xml:space="preserve">explicitly </w:t>
      </w:r>
      <w:r w:rsidR="00574D28">
        <w:t xml:space="preserve">under the legislation. </w:t>
      </w:r>
    </w:p>
    <w:p w14:paraId="59A29041" w14:textId="77777777" w:rsidR="00195193" w:rsidRPr="00195193" w:rsidRDefault="00195193" w:rsidP="00195193">
      <w:pPr>
        <w:pStyle w:val="ListParagraph"/>
        <w:numPr>
          <w:ilvl w:val="0"/>
          <w:numId w:val="0"/>
        </w:numPr>
        <w:ind w:left="360"/>
        <w:rPr>
          <w:rFonts w:cs="Arial"/>
          <w:bCs/>
        </w:rPr>
      </w:pPr>
    </w:p>
    <w:p w14:paraId="2B984082" w14:textId="41BA0B17" w:rsidR="00531DC4" w:rsidRDefault="00877545" w:rsidP="00A17783">
      <w:pPr>
        <w:pStyle w:val="ListParagraph"/>
        <w:numPr>
          <w:ilvl w:val="0"/>
          <w:numId w:val="29"/>
        </w:numPr>
        <w:rPr>
          <w:rFonts w:cs="Arial"/>
        </w:rPr>
      </w:pPr>
      <w:r>
        <w:rPr>
          <w:rFonts w:cs="Arial"/>
          <w:bCs/>
        </w:rPr>
        <w:t xml:space="preserve">More </w:t>
      </w:r>
      <w:r w:rsidRPr="00A17783">
        <w:t>recently</w:t>
      </w:r>
      <w:r>
        <w:rPr>
          <w:rFonts w:cs="Arial"/>
          <w:bCs/>
        </w:rPr>
        <w:t xml:space="preserve"> we</w:t>
      </w:r>
      <w:r w:rsidR="00531DC4">
        <w:rPr>
          <w:rFonts w:cs="Arial"/>
          <w:bCs/>
        </w:rPr>
        <w:t xml:space="preserve"> responded to</w:t>
      </w:r>
      <w:r>
        <w:rPr>
          <w:rFonts w:cs="Arial"/>
          <w:bCs/>
        </w:rPr>
        <w:t xml:space="preserve"> </w:t>
      </w:r>
      <w:r w:rsidR="00531DC4">
        <w:rPr>
          <w:rFonts w:cs="Arial"/>
        </w:rPr>
        <w:t xml:space="preserve">Lord </w:t>
      </w:r>
      <w:proofErr w:type="spellStart"/>
      <w:r w:rsidR="00531DC4">
        <w:rPr>
          <w:rFonts w:cs="Arial"/>
        </w:rPr>
        <w:t>Walney’s</w:t>
      </w:r>
      <w:proofErr w:type="spellEnd"/>
      <w:r w:rsidR="00531DC4">
        <w:rPr>
          <w:rFonts w:cs="Arial"/>
        </w:rPr>
        <w:t xml:space="preserve"> review into political violence and disruption</w:t>
      </w:r>
      <w:r w:rsidR="00A17783">
        <w:rPr>
          <w:rFonts w:cs="Arial"/>
        </w:rPr>
        <w:t xml:space="preserve">, </w:t>
      </w:r>
      <w:r w:rsidR="00531DC4">
        <w:rPr>
          <w:rFonts w:cs="Arial"/>
        </w:rPr>
        <w:t>set</w:t>
      </w:r>
      <w:r w:rsidR="00A17783">
        <w:rPr>
          <w:rFonts w:cs="Arial"/>
        </w:rPr>
        <w:t>ting</w:t>
      </w:r>
      <w:r w:rsidR="00531DC4">
        <w:rPr>
          <w:rFonts w:cs="Arial"/>
        </w:rPr>
        <w:t xml:space="preserve"> out a number of concerns about extremist activity on- and off line</w:t>
      </w:r>
      <w:r w:rsidR="00A17783">
        <w:rPr>
          <w:rFonts w:cs="Arial"/>
        </w:rPr>
        <w:t xml:space="preserve">, and </w:t>
      </w:r>
      <w:r w:rsidR="00531DC4">
        <w:rPr>
          <w:rFonts w:cs="Arial"/>
        </w:rPr>
        <w:t>dr</w:t>
      </w:r>
      <w:r w:rsidR="00A17783">
        <w:rPr>
          <w:rFonts w:cs="Arial"/>
        </w:rPr>
        <w:t>awing</w:t>
      </w:r>
      <w:r w:rsidR="00531DC4">
        <w:rPr>
          <w:rFonts w:cs="Arial"/>
        </w:rPr>
        <w:t xml:space="preserve"> a distinction between protest activity which is disruptive only, and acts which are violent and/or target certain communities </w:t>
      </w:r>
      <w:r w:rsidR="0029688D">
        <w:rPr>
          <w:rFonts w:cs="Arial"/>
        </w:rPr>
        <w:t>thus</w:t>
      </w:r>
      <w:r w:rsidR="00531DC4" w:rsidRPr="009A2F8B">
        <w:rPr>
          <w:rFonts w:cs="Arial"/>
        </w:rPr>
        <w:t xml:space="preserve"> </w:t>
      </w:r>
      <w:r w:rsidR="00531DC4">
        <w:rPr>
          <w:rFonts w:cs="Arial"/>
        </w:rPr>
        <w:t>stok</w:t>
      </w:r>
      <w:r w:rsidR="00AB3FF8">
        <w:rPr>
          <w:rFonts w:cs="Arial"/>
        </w:rPr>
        <w:t>ing</w:t>
      </w:r>
      <w:r w:rsidR="00531DC4">
        <w:rPr>
          <w:rFonts w:cs="Arial"/>
        </w:rPr>
        <w:t xml:space="preserve"> division and mistrust.</w:t>
      </w:r>
    </w:p>
    <w:p w14:paraId="23FF768B" w14:textId="77777777" w:rsidR="009A2F8B" w:rsidRPr="009A2F8B" w:rsidRDefault="009A2F8B" w:rsidP="009A2F8B">
      <w:pPr>
        <w:pStyle w:val="ListParagraph"/>
        <w:numPr>
          <w:ilvl w:val="0"/>
          <w:numId w:val="0"/>
        </w:numPr>
        <w:ind w:left="360"/>
        <w:rPr>
          <w:rFonts w:cs="Arial"/>
          <w:bCs/>
        </w:rPr>
      </w:pPr>
    </w:p>
    <w:p w14:paraId="0B2B661C" w14:textId="08454F77" w:rsidR="00195193" w:rsidRPr="00362989" w:rsidRDefault="00507A0F" w:rsidP="00362989">
      <w:pPr>
        <w:pStyle w:val="ListParagraph"/>
        <w:numPr>
          <w:ilvl w:val="0"/>
          <w:numId w:val="29"/>
        </w:numPr>
        <w:rPr>
          <w:rFonts w:cs="Arial"/>
          <w:bCs/>
        </w:rPr>
      </w:pPr>
      <w:r>
        <w:rPr>
          <w:rFonts w:cs="Arial"/>
          <w:bCs/>
        </w:rPr>
        <w:t xml:space="preserve">Building on our </w:t>
      </w:r>
      <w:r w:rsidR="005A71E8">
        <w:rPr>
          <w:rFonts w:cs="Arial"/>
          <w:bCs/>
        </w:rPr>
        <w:t>2019 submission, w</w:t>
      </w:r>
      <w:r w:rsidR="008A636D">
        <w:rPr>
          <w:rFonts w:cs="Arial"/>
          <w:bCs/>
        </w:rPr>
        <w:t xml:space="preserve">e </w:t>
      </w:r>
      <w:r w:rsidR="000E4ED3">
        <w:rPr>
          <w:rFonts w:cs="Arial"/>
          <w:bCs/>
        </w:rPr>
        <w:t xml:space="preserve">provided supplementary </w:t>
      </w:r>
      <w:r w:rsidR="00DF35C8">
        <w:rPr>
          <w:rFonts w:cs="Arial"/>
          <w:bCs/>
        </w:rPr>
        <w:t>information</w:t>
      </w:r>
      <w:r w:rsidR="000E4ED3">
        <w:rPr>
          <w:rFonts w:cs="Arial"/>
          <w:bCs/>
        </w:rPr>
        <w:t xml:space="preserve"> to the </w:t>
      </w:r>
      <w:r w:rsidR="00DF35C8">
        <w:rPr>
          <w:rFonts w:cs="Arial"/>
          <w:bCs/>
        </w:rPr>
        <w:t>I</w:t>
      </w:r>
      <w:r w:rsidR="002F120B">
        <w:rPr>
          <w:rFonts w:cs="Arial"/>
          <w:bCs/>
        </w:rPr>
        <w:t xml:space="preserve">ndependent review of Prevent, </w:t>
      </w:r>
      <w:r w:rsidR="00226FD2">
        <w:rPr>
          <w:rFonts w:cs="Arial"/>
          <w:bCs/>
        </w:rPr>
        <w:t xml:space="preserve">and over the year continued to feed in sector views to </w:t>
      </w:r>
      <w:r w:rsidR="00DF35C8">
        <w:rPr>
          <w:rFonts w:cs="Arial"/>
          <w:bCs/>
        </w:rPr>
        <w:t>G</w:t>
      </w:r>
      <w:r w:rsidR="00226FD2">
        <w:rPr>
          <w:rFonts w:cs="Arial"/>
          <w:bCs/>
        </w:rPr>
        <w:t xml:space="preserve">overnment about </w:t>
      </w:r>
      <w:r w:rsidR="007B2C7B">
        <w:rPr>
          <w:rFonts w:cs="Arial"/>
          <w:bCs/>
        </w:rPr>
        <w:t>the regionalisation of Prevent delivery.</w:t>
      </w:r>
    </w:p>
    <w:p w14:paraId="011E0963" w14:textId="77777777" w:rsidR="007B2C7B" w:rsidRDefault="007B2C7B" w:rsidP="007B2C7B">
      <w:pPr>
        <w:pStyle w:val="ListParagraph"/>
        <w:numPr>
          <w:ilvl w:val="0"/>
          <w:numId w:val="0"/>
        </w:numPr>
        <w:ind w:left="360"/>
        <w:rPr>
          <w:rFonts w:cs="Arial"/>
          <w:bCs/>
        </w:rPr>
      </w:pPr>
    </w:p>
    <w:p w14:paraId="05FEE0E7" w14:textId="55358CC8" w:rsidR="007B2C7B" w:rsidRDefault="007B2C7B" w:rsidP="00362989">
      <w:pPr>
        <w:pStyle w:val="ListParagraph"/>
        <w:numPr>
          <w:ilvl w:val="0"/>
          <w:numId w:val="29"/>
        </w:numPr>
        <w:rPr>
          <w:rFonts w:cs="Arial"/>
          <w:bCs/>
        </w:rPr>
      </w:pPr>
      <w:r>
        <w:rPr>
          <w:rFonts w:cs="Arial"/>
          <w:bCs/>
        </w:rPr>
        <w:t xml:space="preserve">We </w:t>
      </w:r>
      <w:r w:rsidR="00763B47">
        <w:rPr>
          <w:rFonts w:cs="Arial"/>
          <w:bCs/>
        </w:rPr>
        <w:t>a</w:t>
      </w:r>
      <w:r w:rsidR="005B4AEC">
        <w:rPr>
          <w:rFonts w:cs="Arial"/>
          <w:bCs/>
        </w:rPr>
        <w:t>re</w:t>
      </w:r>
      <w:r w:rsidR="00924489">
        <w:rPr>
          <w:rFonts w:cs="Arial"/>
          <w:bCs/>
        </w:rPr>
        <w:t xml:space="preserve"> also </w:t>
      </w:r>
      <w:r w:rsidR="00CB5438">
        <w:rPr>
          <w:rFonts w:cs="Arial"/>
          <w:bCs/>
        </w:rPr>
        <w:t>producing</w:t>
      </w:r>
      <w:r w:rsidR="00376FF1">
        <w:rPr>
          <w:rFonts w:cs="Arial"/>
          <w:bCs/>
        </w:rPr>
        <w:t xml:space="preserve"> a</w:t>
      </w:r>
      <w:r w:rsidR="00761584">
        <w:rPr>
          <w:rFonts w:cs="Arial"/>
          <w:bCs/>
        </w:rPr>
        <w:t xml:space="preserve"> sector</w:t>
      </w:r>
      <w:r w:rsidR="00376FF1">
        <w:rPr>
          <w:rFonts w:cs="Arial"/>
          <w:bCs/>
        </w:rPr>
        <w:t xml:space="preserve"> response to </w:t>
      </w:r>
      <w:r w:rsidR="000C1017">
        <w:rPr>
          <w:rFonts w:cs="Arial"/>
          <w:bCs/>
        </w:rPr>
        <w:t xml:space="preserve">the Government’s </w:t>
      </w:r>
      <w:r w:rsidR="00CB5438">
        <w:rPr>
          <w:rFonts w:cs="Arial"/>
          <w:bCs/>
        </w:rPr>
        <w:t>Protect duty consultation</w:t>
      </w:r>
      <w:r w:rsidR="000C06B3">
        <w:rPr>
          <w:rFonts w:cs="Arial"/>
          <w:bCs/>
        </w:rPr>
        <w:t xml:space="preserve">, </w:t>
      </w:r>
      <w:r w:rsidR="00761584">
        <w:rPr>
          <w:rFonts w:cs="Arial"/>
          <w:bCs/>
        </w:rPr>
        <w:t xml:space="preserve">which is </w:t>
      </w:r>
      <w:r w:rsidR="00761584">
        <w:t xml:space="preserve">aimed at helping to protect public venues and spaces from terrorist attacks, which is due </w:t>
      </w:r>
      <w:r w:rsidR="000C1017">
        <w:t>at the beginning of July</w:t>
      </w:r>
      <w:r w:rsidR="00761584">
        <w:t>.</w:t>
      </w:r>
    </w:p>
    <w:p w14:paraId="3F80F434" w14:textId="769E16CD" w:rsidR="000C38A9" w:rsidRPr="004A09C5" w:rsidRDefault="000C38A9" w:rsidP="004A09C5">
      <w:pPr>
        <w:ind w:left="0" w:firstLine="0"/>
        <w:rPr>
          <w:rFonts w:cs="Arial"/>
          <w:b/>
        </w:rPr>
      </w:pPr>
      <w:r w:rsidRPr="004A09C5">
        <w:rPr>
          <w:rFonts w:cs="Arial"/>
          <w:b/>
        </w:rPr>
        <w:t>Community safety</w:t>
      </w:r>
    </w:p>
    <w:p w14:paraId="6282747B" w14:textId="11938B8C" w:rsidR="00832F6F" w:rsidRDefault="00DD30E9" w:rsidP="004A09C5">
      <w:pPr>
        <w:pStyle w:val="ListParagraph"/>
        <w:numPr>
          <w:ilvl w:val="0"/>
          <w:numId w:val="29"/>
        </w:numPr>
        <w:rPr>
          <w:rFonts w:cs="Arial"/>
        </w:rPr>
      </w:pPr>
      <w:r>
        <w:t xml:space="preserve">On </w:t>
      </w:r>
      <w:r w:rsidRPr="000C38A9">
        <w:rPr>
          <w:b/>
          <w:bCs/>
        </w:rPr>
        <w:t>domestic abuse</w:t>
      </w:r>
      <w:r>
        <w:t xml:space="preserve">, </w:t>
      </w:r>
      <w:r w:rsidR="00832F6F">
        <w:t>we have focused on the passage of the Domestic Abuse Act through Parliament, highlighting</w:t>
      </w:r>
      <w:r w:rsidR="000116AF" w:rsidRPr="000116AF">
        <w:rPr>
          <w:rFonts w:cs="Arial"/>
        </w:rPr>
        <w:t xml:space="preserve"> the importance of preventing domestic abuse from occurring in the first place and the need to take co-ordinated and urgent action against the perpetrators of abuse. </w:t>
      </w:r>
    </w:p>
    <w:p w14:paraId="645D4503" w14:textId="77777777" w:rsidR="002E7EFA" w:rsidRDefault="002E7EFA" w:rsidP="002E7EFA">
      <w:pPr>
        <w:pStyle w:val="ListParagraph"/>
        <w:numPr>
          <w:ilvl w:val="0"/>
          <w:numId w:val="0"/>
        </w:numPr>
        <w:ind w:left="360"/>
        <w:rPr>
          <w:rFonts w:cs="Arial"/>
        </w:rPr>
      </w:pPr>
    </w:p>
    <w:p w14:paraId="6E3EE7AD" w14:textId="692D650B" w:rsidR="007C3A60" w:rsidRDefault="00832F6F" w:rsidP="004A09C5">
      <w:pPr>
        <w:pStyle w:val="ListParagraph"/>
        <w:numPr>
          <w:ilvl w:val="0"/>
          <w:numId w:val="29"/>
        </w:numPr>
        <w:rPr>
          <w:rFonts w:cs="Arial"/>
        </w:rPr>
      </w:pPr>
      <w:r w:rsidRPr="00832F6F">
        <w:rPr>
          <w:rFonts w:cs="Arial"/>
        </w:rPr>
        <w:t xml:space="preserve">Following our lobbying, the Government recognised the calls of the LGA and charities for a domestic abuse perpetrator strategy and committed to bring this forward as part of the forthcoming Domestic Abuse strategy. </w:t>
      </w:r>
    </w:p>
    <w:p w14:paraId="0D8A58DA" w14:textId="77777777" w:rsidR="002E7EFA" w:rsidRPr="002E7EFA" w:rsidRDefault="002E7EFA" w:rsidP="002E7EFA">
      <w:pPr>
        <w:pStyle w:val="ListParagraph"/>
        <w:numPr>
          <w:ilvl w:val="0"/>
          <w:numId w:val="0"/>
        </w:numPr>
        <w:ind w:left="360"/>
        <w:rPr>
          <w:rFonts w:cs="Arial"/>
        </w:rPr>
      </w:pPr>
    </w:p>
    <w:p w14:paraId="788725F7" w14:textId="3C8A9AC0" w:rsidR="007C3A60" w:rsidRDefault="000116AF" w:rsidP="004A09C5">
      <w:pPr>
        <w:pStyle w:val="ListParagraph"/>
        <w:numPr>
          <w:ilvl w:val="0"/>
          <w:numId w:val="29"/>
        </w:numPr>
        <w:rPr>
          <w:rFonts w:cs="Arial"/>
        </w:rPr>
      </w:pPr>
      <w:r w:rsidRPr="007C3A60">
        <w:rPr>
          <w:rFonts w:cs="Arial"/>
        </w:rPr>
        <w:t>We welcomed the Spending Review 2020 announcement of £125 million funding to help enable local authorities to deliver the new statutory duty to support domestic abuse victims and their children in safe accommodation. The LGA continues to work with councils and government on this so that we can ensure the successful implementation of the new statutory duty. We are also working hard to ensure this new funding meets any increases in demand for services, and any additional burdens identified by local needs assessments.</w:t>
      </w:r>
    </w:p>
    <w:p w14:paraId="2C5F8501" w14:textId="77777777" w:rsidR="002E7EFA" w:rsidRPr="002E7EFA" w:rsidRDefault="002E7EFA" w:rsidP="002E7EFA">
      <w:pPr>
        <w:pStyle w:val="ListParagraph"/>
        <w:numPr>
          <w:ilvl w:val="0"/>
          <w:numId w:val="0"/>
        </w:numPr>
        <w:ind w:left="360"/>
        <w:rPr>
          <w:rFonts w:cs="Arial"/>
        </w:rPr>
      </w:pPr>
    </w:p>
    <w:p w14:paraId="74E3AC72" w14:textId="0228712A" w:rsidR="007C3A60" w:rsidRDefault="000116AF" w:rsidP="004A09C5">
      <w:pPr>
        <w:pStyle w:val="ListParagraph"/>
        <w:numPr>
          <w:ilvl w:val="0"/>
          <w:numId w:val="29"/>
        </w:numPr>
        <w:rPr>
          <w:rFonts w:cs="Arial"/>
        </w:rPr>
      </w:pPr>
      <w:r w:rsidRPr="007C3A60">
        <w:rPr>
          <w:rFonts w:cs="Arial"/>
        </w:rPr>
        <w:t xml:space="preserve">We also expressed concern that the learning from Domestic Homicide Reviews was not being shared at a national level or part of the Domestic Abuse Commissioner’s remit. We were pleased the Government amended the legislation to require a person or body carrying out a domestic homicide review in England and Wales to send a copy of the report of the review to the Domestic Abuse Commissioner. </w:t>
      </w:r>
    </w:p>
    <w:p w14:paraId="648A170C" w14:textId="77777777" w:rsidR="002E7EFA" w:rsidRPr="002E7EFA" w:rsidRDefault="002E7EFA" w:rsidP="002E7EFA">
      <w:pPr>
        <w:pStyle w:val="ListParagraph"/>
        <w:numPr>
          <w:ilvl w:val="0"/>
          <w:numId w:val="0"/>
        </w:numPr>
        <w:ind w:left="360"/>
        <w:rPr>
          <w:rFonts w:cs="Arial"/>
        </w:rPr>
      </w:pPr>
    </w:p>
    <w:p w14:paraId="01FDC227" w14:textId="31EFA424" w:rsidR="007C3A60" w:rsidRDefault="000116AF" w:rsidP="004A09C5">
      <w:pPr>
        <w:pStyle w:val="ListParagraph"/>
        <w:numPr>
          <w:ilvl w:val="0"/>
          <w:numId w:val="29"/>
        </w:numPr>
        <w:rPr>
          <w:rFonts w:cs="Arial"/>
        </w:rPr>
      </w:pPr>
      <w:r w:rsidRPr="007C3A60">
        <w:rPr>
          <w:rFonts w:cs="Arial"/>
        </w:rPr>
        <w:t xml:space="preserve">The LGA campaigned for greater investment in community-based support services, which provide vital support for domestic abuse victims. The legislation has now been amended so that the Domestic Abuse Commissioner is able to publish a report, under her new powers in the Act, on the provision of and need for community-based services. Local authorities will also be able to assess the impact of the safe accommodation duty on the provision of community-based support in their area. </w:t>
      </w:r>
    </w:p>
    <w:p w14:paraId="5178C940" w14:textId="77777777" w:rsidR="002E7EFA" w:rsidRPr="002E7EFA" w:rsidRDefault="002E7EFA" w:rsidP="002E7EFA">
      <w:pPr>
        <w:pStyle w:val="ListParagraph"/>
        <w:numPr>
          <w:ilvl w:val="0"/>
          <w:numId w:val="0"/>
        </w:numPr>
        <w:ind w:left="360"/>
        <w:rPr>
          <w:rFonts w:cs="Arial"/>
        </w:rPr>
      </w:pPr>
    </w:p>
    <w:p w14:paraId="7716A6A7" w14:textId="5381AB71" w:rsidR="007C3A60" w:rsidRPr="002E7EFA" w:rsidRDefault="000116AF" w:rsidP="004A09C5">
      <w:pPr>
        <w:pStyle w:val="ListParagraph"/>
        <w:numPr>
          <w:ilvl w:val="0"/>
          <w:numId w:val="29"/>
        </w:numPr>
        <w:rPr>
          <w:rStyle w:val="Hyperlink"/>
          <w:rFonts w:cs="Arial"/>
          <w:color w:val="auto"/>
          <w:u w:val="none"/>
        </w:rPr>
      </w:pPr>
      <w:r w:rsidRPr="007C3A60">
        <w:rPr>
          <w:rFonts w:cs="Arial"/>
        </w:rPr>
        <w:t xml:space="preserve">A full overview of our lobbying work on the Domestic Abuse Act is </w:t>
      </w:r>
      <w:hyperlink r:id="rId14" w:history="1">
        <w:r w:rsidRPr="007C3A60">
          <w:rPr>
            <w:rStyle w:val="Hyperlink"/>
            <w:rFonts w:cs="Arial"/>
          </w:rPr>
          <w:t>available here</w:t>
        </w:r>
      </w:hyperlink>
      <w:r w:rsidR="002E7EFA">
        <w:rPr>
          <w:rStyle w:val="Hyperlink"/>
          <w:rFonts w:cs="Arial"/>
        </w:rPr>
        <w:t>.</w:t>
      </w:r>
    </w:p>
    <w:p w14:paraId="309AE80A" w14:textId="77777777" w:rsidR="002E7EFA" w:rsidRPr="002E7EFA" w:rsidRDefault="002E7EFA" w:rsidP="002E7EFA">
      <w:pPr>
        <w:pStyle w:val="ListParagraph"/>
        <w:numPr>
          <w:ilvl w:val="0"/>
          <w:numId w:val="0"/>
        </w:numPr>
        <w:ind w:left="360"/>
        <w:rPr>
          <w:rFonts w:cs="Arial"/>
        </w:rPr>
      </w:pPr>
    </w:p>
    <w:p w14:paraId="5B54F368" w14:textId="49770E85" w:rsidR="007C3A60" w:rsidRDefault="000116AF" w:rsidP="004A09C5">
      <w:pPr>
        <w:pStyle w:val="ListParagraph"/>
        <w:numPr>
          <w:ilvl w:val="0"/>
          <w:numId w:val="29"/>
        </w:numPr>
        <w:rPr>
          <w:rFonts w:cs="Arial"/>
        </w:rPr>
      </w:pPr>
      <w:r w:rsidRPr="007C3A60">
        <w:rPr>
          <w:rFonts w:cs="Arial"/>
        </w:rPr>
        <w:lastRenderedPageBreak/>
        <w:t xml:space="preserve">In addition to our Parliamentary work, the LGA has held several webinar sessions on tackling domestic abuse, most recently with a webinar session on transforming the response to economic abuse. We have held a series of workshops throughout the year with local authorities to support them in the implementation of the new statutory duty. </w:t>
      </w:r>
    </w:p>
    <w:p w14:paraId="7774F096" w14:textId="77777777" w:rsidR="002E7EFA" w:rsidRPr="002E7EFA" w:rsidRDefault="002E7EFA" w:rsidP="002E7EFA">
      <w:pPr>
        <w:pStyle w:val="ListParagraph"/>
        <w:numPr>
          <w:ilvl w:val="0"/>
          <w:numId w:val="0"/>
        </w:numPr>
        <w:ind w:left="360"/>
        <w:rPr>
          <w:rFonts w:cs="Arial"/>
        </w:rPr>
      </w:pPr>
    </w:p>
    <w:p w14:paraId="024461CD" w14:textId="665587B9" w:rsidR="004075AD" w:rsidRDefault="007C3A60" w:rsidP="004A09C5">
      <w:pPr>
        <w:pStyle w:val="ListParagraph"/>
        <w:numPr>
          <w:ilvl w:val="0"/>
          <w:numId w:val="29"/>
        </w:numPr>
        <w:rPr>
          <w:rFonts w:cs="Arial"/>
        </w:rPr>
      </w:pPr>
      <w:r w:rsidRPr="007C3A60">
        <w:rPr>
          <w:rFonts w:cs="Arial"/>
        </w:rPr>
        <w:t xml:space="preserve">The Safer and Stronger Communities Board has been very active on tackling </w:t>
      </w:r>
      <w:r w:rsidRPr="007C3A60">
        <w:rPr>
          <w:rFonts w:cs="Arial"/>
          <w:b/>
          <w:bCs/>
        </w:rPr>
        <w:t>Violence Against Women and Girls</w:t>
      </w:r>
      <w:r w:rsidRPr="007C3A60">
        <w:rPr>
          <w:rFonts w:cs="Arial"/>
        </w:rPr>
        <w:t xml:space="preserve"> issues. We submitted a </w:t>
      </w:r>
      <w:hyperlink r:id="rId15" w:history="1">
        <w:r w:rsidRPr="007C3A60">
          <w:rPr>
            <w:rStyle w:val="Hyperlink"/>
            <w:rFonts w:cs="Arial"/>
          </w:rPr>
          <w:t>response</w:t>
        </w:r>
      </w:hyperlink>
      <w:r w:rsidRPr="007C3A60">
        <w:rPr>
          <w:rFonts w:cs="Arial"/>
        </w:rPr>
        <w:t xml:space="preserve"> to the Government’s </w:t>
      </w:r>
      <w:hyperlink r:id="rId16" w:history="1">
        <w:r w:rsidRPr="007C3A60">
          <w:rPr>
            <w:rStyle w:val="Hyperlink"/>
            <w:rFonts w:cs="Arial"/>
          </w:rPr>
          <w:t>consultation</w:t>
        </w:r>
      </w:hyperlink>
      <w:r w:rsidRPr="007C3A60">
        <w:rPr>
          <w:rFonts w:cs="Arial"/>
        </w:rPr>
        <w:t xml:space="preserve"> on the development of the next Tackling Violence Against Women and Girls Strategy (VAWG), highlighting the need for this to align with other strategies and legislation, including the Domestic Abuse Bill. We also reflected on the terrible news about Sarah Everard, and the wider concerns about public safety. The LGA also submitted </w:t>
      </w:r>
      <w:hyperlink r:id="rId17" w:history="1">
        <w:r w:rsidRPr="007C3A60">
          <w:rPr>
            <w:rStyle w:val="Hyperlink"/>
            <w:rFonts w:cs="Arial"/>
          </w:rPr>
          <w:t>written evidence</w:t>
        </w:r>
      </w:hyperlink>
      <w:r w:rsidRPr="007C3A60">
        <w:rPr>
          <w:rFonts w:cs="Arial"/>
        </w:rPr>
        <w:t xml:space="preserve"> to the Home Affairs Committee </w:t>
      </w:r>
      <w:hyperlink r:id="rId18" w:tgtFrame="_blank" w:tooltip="https://committees.parliament.uk/work/1159/violence-against-women-and-girls/" w:history="1">
        <w:r w:rsidRPr="007C3A60">
          <w:rPr>
            <w:rStyle w:val="Hyperlink"/>
            <w:rFonts w:cs="Arial"/>
            <w:color w:val="6888C9"/>
          </w:rPr>
          <w:t>inquiry</w:t>
        </w:r>
      </w:hyperlink>
      <w:r w:rsidRPr="007C3A60">
        <w:rPr>
          <w:rFonts w:cs="Arial"/>
        </w:rPr>
        <w:t xml:space="preserve"> into Violence Against Women and Girls (VAWG). </w:t>
      </w:r>
    </w:p>
    <w:p w14:paraId="7A44BBDD" w14:textId="77777777" w:rsidR="00820C4D" w:rsidRDefault="00820C4D" w:rsidP="00820C4D">
      <w:pPr>
        <w:pStyle w:val="ListParagraph"/>
        <w:numPr>
          <w:ilvl w:val="0"/>
          <w:numId w:val="0"/>
        </w:numPr>
        <w:ind w:left="360"/>
        <w:rPr>
          <w:rFonts w:cs="Arial"/>
        </w:rPr>
      </w:pPr>
    </w:p>
    <w:p w14:paraId="72A199B3" w14:textId="636EF4E4" w:rsidR="004075AD" w:rsidRDefault="004075AD" w:rsidP="004A09C5">
      <w:pPr>
        <w:pStyle w:val="ListParagraph"/>
        <w:numPr>
          <w:ilvl w:val="0"/>
          <w:numId w:val="29"/>
        </w:numPr>
        <w:rPr>
          <w:rFonts w:cs="Arial"/>
        </w:rPr>
      </w:pPr>
      <w:r w:rsidRPr="004075AD">
        <w:rPr>
          <w:rFonts w:cs="Arial"/>
        </w:rPr>
        <w:t xml:space="preserve">The LGA continues to contribute to Government strategic discussions on tackling antisocial behaviour and regularly attends the Home Office-led Anti-Social Behaviour Advisory Board. We have hosted a several well-attended conferences on tackling anti-social behaviour and the Community Trigger, as well as published a series of best practice </w:t>
      </w:r>
      <w:hyperlink r:id="rId19" w:history="1">
        <w:r w:rsidRPr="004075AD">
          <w:rPr>
            <w:rStyle w:val="Hyperlink"/>
            <w:rFonts w:cs="Arial"/>
          </w:rPr>
          <w:t>case studies</w:t>
        </w:r>
      </w:hyperlink>
      <w:r w:rsidRPr="004075AD">
        <w:rPr>
          <w:rFonts w:cs="Arial"/>
        </w:rPr>
        <w:t xml:space="preserve"> for local government. The Chair of the Safer and Stronger Communities Board also took part in an ITV programme on addressing anti-social behaviour, alongside representatives from the National Police Chief’s Council and ASB Help. We</w:t>
      </w:r>
      <w:r w:rsidR="00820C4D">
        <w:rPr>
          <w:rFonts w:cs="Arial"/>
        </w:rPr>
        <w:t xml:space="preserve"> ha</w:t>
      </w:r>
      <w:r w:rsidRPr="004075AD">
        <w:rPr>
          <w:rFonts w:cs="Arial"/>
        </w:rPr>
        <w:t xml:space="preserve">ve also worked closely with the Victim’s Commissioner’s office and attended roundtables on this important issue. </w:t>
      </w:r>
    </w:p>
    <w:p w14:paraId="57732CD6" w14:textId="77777777" w:rsidR="007502B4" w:rsidRPr="004075AD" w:rsidRDefault="007502B4" w:rsidP="007502B4">
      <w:pPr>
        <w:pStyle w:val="ListParagraph"/>
        <w:numPr>
          <w:ilvl w:val="0"/>
          <w:numId w:val="0"/>
        </w:numPr>
        <w:ind w:left="360"/>
        <w:rPr>
          <w:rFonts w:cs="Arial"/>
        </w:rPr>
      </w:pPr>
    </w:p>
    <w:p w14:paraId="2699DFD0" w14:textId="4FE39B76" w:rsidR="00D04384" w:rsidRDefault="00231631" w:rsidP="004A09C5">
      <w:pPr>
        <w:pStyle w:val="ListParagraph"/>
        <w:numPr>
          <w:ilvl w:val="0"/>
          <w:numId w:val="29"/>
        </w:numPr>
        <w:rPr>
          <w:rFonts w:cs="Arial"/>
        </w:rPr>
      </w:pPr>
      <w:r>
        <w:t xml:space="preserve">On </w:t>
      </w:r>
      <w:r w:rsidRPr="00D04384">
        <w:rPr>
          <w:b/>
          <w:bCs/>
        </w:rPr>
        <w:t>serious violence</w:t>
      </w:r>
      <w:r>
        <w:t xml:space="preserve">, </w:t>
      </w:r>
      <w:r w:rsidR="00354867">
        <w:t>t</w:t>
      </w:r>
      <w:r w:rsidR="00D04384" w:rsidRPr="00D04384">
        <w:rPr>
          <w:rFonts w:cs="Arial"/>
        </w:rPr>
        <w:t xml:space="preserve">he LGA continues to lobbying MPs on the Police, Crime, Sentencing and Courts Bill, which contains provisions on the forthcoming serious violence duty, as well as measures on unauthorised encampments, right to protest, youth custody and remand, Offensive Weapons Homicide Reviews and Serious Violence Reduction Orders. In May, Cllr Nesil Caliskan gave </w:t>
      </w:r>
      <w:hyperlink r:id="rId20" w:history="1">
        <w:r w:rsidR="00D04384" w:rsidRPr="00D04384">
          <w:rPr>
            <w:rStyle w:val="Hyperlink"/>
            <w:rFonts w:cs="Arial"/>
          </w:rPr>
          <w:t>oral evidence</w:t>
        </w:r>
      </w:hyperlink>
      <w:r w:rsidR="00D04384" w:rsidRPr="00D04384">
        <w:rPr>
          <w:rFonts w:cs="Arial"/>
        </w:rPr>
        <w:t xml:space="preserve"> to the Public Bill Committee, and we submitted supplementary written evidence. </w:t>
      </w:r>
    </w:p>
    <w:p w14:paraId="29403C50" w14:textId="77777777" w:rsidR="007502B4" w:rsidRPr="007502B4" w:rsidRDefault="007502B4" w:rsidP="007502B4">
      <w:pPr>
        <w:pStyle w:val="ListParagraph"/>
        <w:numPr>
          <w:ilvl w:val="0"/>
          <w:numId w:val="0"/>
        </w:numPr>
        <w:ind w:left="360"/>
        <w:rPr>
          <w:rFonts w:cs="Arial"/>
        </w:rPr>
      </w:pPr>
    </w:p>
    <w:p w14:paraId="357B3B24" w14:textId="242B2792" w:rsidR="00D04384" w:rsidRPr="00D04384" w:rsidRDefault="00D04384" w:rsidP="004A09C5">
      <w:pPr>
        <w:pStyle w:val="ListParagraph"/>
        <w:numPr>
          <w:ilvl w:val="0"/>
          <w:numId w:val="29"/>
        </w:numPr>
        <w:rPr>
          <w:rFonts w:cs="Arial"/>
        </w:rPr>
      </w:pPr>
      <w:r w:rsidRPr="00D04384">
        <w:rPr>
          <w:rFonts w:cs="Arial"/>
        </w:rPr>
        <w:t xml:space="preserve">The LGA has also held webinars on tackling serious violent crime and published a series of case studies on ‘taking a </w:t>
      </w:r>
      <w:hyperlink r:id="rId21" w:anchor=":~:text=Taking%20a%20public%20health%20approach%20to%20tackling%20serious%20violent%20crime%3A%20case%20studies,-In%20this%20guide&amp;text=The%20case%20studies%20highlight%20how,involved%20in%20serious%20violent%20crime." w:history="1">
        <w:r w:rsidRPr="00D04384">
          <w:rPr>
            <w:rStyle w:val="Hyperlink"/>
            <w:rFonts w:cs="Arial"/>
          </w:rPr>
          <w:t>public health approach to tackling serious violence’</w:t>
        </w:r>
      </w:hyperlink>
      <w:r w:rsidRPr="00D04384">
        <w:rPr>
          <w:rFonts w:cs="Arial"/>
        </w:rPr>
        <w:t xml:space="preserve">. We continue to work with the Government, </w:t>
      </w:r>
      <w:proofErr w:type="gramStart"/>
      <w:r w:rsidRPr="00D04384">
        <w:rPr>
          <w:rFonts w:cs="Arial"/>
        </w:rPr>
        <w:t>councils</w:t>
      </w:r>
      <w:proofErr w:type="gramEnd"/>
      <w:r w:rsidRPr="00D04384">
        <w:rPr>
          <w:rFonts w:cs="Arial"/>
        </w:rPr>
        <w:t xml:space="preserve"> and partners on this important issue. </w:t>
      </w:r>
    </w:p>
    <w:p w14:paraId="5554C6CD" w14:textId="53989AF6" w:rsidR="00643C2A" w:rsidRDefault="00643C2A" w:rsidP="004A09C5">
      <w:pPr>
        <w:pStyle w:val="ListParagraph"/>
        <w:numPr>
          <w:ilvl w:val="0"/>
          <w:numId w:val="0"/>
        </w:numPr>
        <w:ind w:left="360"/>
      </w:pPr>
    </w:p>
    <w:p w14:paraId="47728DA4" w14:textId="72574966" w:rsidR="00643C2A" w:rsidRDefault="007F7F87" w:rsidP="004A09C5">
      <w:pPr>
        <w:pStyle w:val="ListParagraph"/>
        <w:numPr>
          <w:ilvl w:val="0"/>
          <w:numId w:val="29"/>
        </w:numPr>
      </w:pPr>
      <w:r>
        <w:rPr>
          <w:b/>
          <w:bCs/>
        </w:rPr>
        <w:t>M</w:t>
      </w:r>
      <w:r w:rsidR="00F02F33" w:rsidRPr="00643C2A">
        <w:rPr>
          <w:b/>
          <w:bCs/>
        </w:rPr>
        <w:t>odern slavery</w:t>
      </w:r>
      <w:r>
        <w:rPr>
          <w:b/>
          <w:bCs/>
        </w:rPr>
        <w:t xml:space="preserve"> </w:t>
      </w:r>
      <w:r w:rsidRPr="006E3E1E">
        <w:t xml:space="preserve">is one of the </w:t>
      </w:r>
      <w:r w:rsidR="006E3E1E" w:rsidRPr="006E3E1E">
        <w:t>areas where our activity has been impacted by the need to focus on Covid-19</w:t>
      </w:r>
      <w:r w:rsidR="006E3E1E">
        <w:t xml:space="preserve">, although we have sought to maintain our involvement in </w:t>
      </w:r>
      <w:r w:rsidR="006B6373">
        <w:t xml:space="preserve">regular discussions with the Home Office and other key stakeholders. We </w:t>
      </w:r>
      <w:r w:rsidR="00465918">
        <w:t xml:space="preserve">are now aiming to build this back up and </w:t>
      </w:r>
      <w:r w:rsidR="006B6373">
        <w:t>have scheduled a webinar</w:t>
      </w:r>
      <w:r w:rsidR="00677F38">
        <w:t xml:space="preserve"> in mid-July</w:t>
      </w:r>
      <w:r w:rsidR="006B6373">
        <w:t xml:space="preserve"> </w:t>
      </w:r>
      <w:r w:rsidR="00677F38">
        <w:t xml:space="preserve">to introduce councillors and others to the issue of modern slavery, and are currently aiming to develop a wider programme of sessions responding to </w:t>
      </w:r>
      <w:r w:rsidR="00506DC6">
        <w:t xml:space="preserve">issues that councils have identified they would like </w:t>
      </w:r>
      <w:r w:rsidR="00506DC6">
        <w:lastRenderedPageBreak/>
        <w:t xml:space="preserve">to hear about. We are also in the process of developing a </w:t>
      </w:r>
      <w:r w:rsidR="006A6603">
        <w:t>set of case studies o</w:t>
      </w:r>
      <w:r w:rsidR="008D1EF1">
        <w:t>f</w:t>
      </w:r>
      <w:r w:rsidR="006A6603">
        <w:t xml:space="preserve"> good practice</w:t>
      </w:r>
      <w:r w:rsidR="008D1EF1">
        <w:t xml:space="preserve"> on housing and </w:t>
      </w:r>
      <w:r w:rsidR="00FD1F8A">
        <w:t xml:space="preserve">modern slavery. </w:t>
      </w:r>
      <w:r w:rsidR="006A6603">
        <w:t xml:space="preserve"> </w:t>
      </w:r>
      <w:r w:rsidR="00F02F33">
        <w:t xml:space="preserve"> </w:t>
      </w:r>
    </w:p>
    <w:p w14:paraId="1398EC60" w14:textId="76EB9D3C" w:rsidR="00F51A67" w:rsidRPr="004A09C5" w:rsidRDefault="00F51A67" w:rsidP="004A09C5">
      <w:pPr>
        <w:spacing w:after="0"/>
        <w:ind w:left="360" w:hanging="360"/>
        <w:rPr>
          <w:rFonts w:cs="Arial"/>
          <w:b/>
        </w:rPr>
      </w:pPr>
      <w:r w:rsidRPr="004A09C5">
        <w:rPr>
          <w:rFonts w:cs="Arial"/>
          <w:b/>
        </w:rPr>
        <w:t>Blue light services</w:t>
      </w:r>
      <w:r w:rsidR="00094214" w:rsidRPr="004A09C5">
        <w:rPr>
          <w:rFonts w:cs="Arial"/>
          <w:b/>
        </w:rPr>
        <w:t xml:space="preserve"> and civil resilience</w:t>
      </w:r>
    </w:p>
    <w:p w14:paraId="68DC9AF4" w14:textId="77777777" w:rsidR="00153A12" w:rsidRPr="00F51A67" w:rsidRDefault="00153A12" w:rsidP="00D1268D">
      <w:pPr>
        <w:spacing w:after="0"/>
        <w:ind w:left="0" w:firstLine="0"/>
        <w:rPr>
          <w:rStyle w:val="ReportTemplate"/>
          <w:b/>
        </w:rPr>
      </w:pPr>
    </w:p>
    <w:p w14:paraId="628ABCDA" w14:textId="62255CEB" w:rsidR="004261BB" w:rsidRPr="00ED7FC5" w:rsidRDefault="004261BB" w:rsidP="00EE2E6A">
      <w:pPr>
        <w:pStyle w:val="ListParagraph"/>
        <w:numPr>
          <w:ilvl w:val="0"/>
          <w:numId w:val="29"/>
        </w:numPr>
        <w:contextualSpacing w:val="0"/>
        <w:rPr>
          <w:rStyle w:val="ReportTemplate"/>
        </w:rPr>
      </w:pPr>
      <w:r>
        <w:rPr>
          <w:rStyle w:val="ReportTemplate"/>
          <w:rFonts w:cs="Arial"/>
        </w:rPr>
        <w:t>T</w:t>
      </w:r>
      <w:r w:rsidRPr="00E53093">
        <w:rPr>
          <w:rStyle w:val="ReportTemplate"/>
          <w:rFonts w:cs="Arial"/>
        </w:rPr>
        <w:t xml:space="preserve">he LGA continues to </w:t>
      </w:r>
      <w:r>
        <w:rPr>
          <w:rStyle w:val="ReportTemplate"/>
          <w:rFonts w:cs="Arial"/>
        </w:rPr>
        <w:t xml:space="preserve">input into the government’s long-term ambitions on fire governance. In September 2020, the LGA submitted a </w:t>
      </w:r>
      <w:hyperlink r:id="rId22" w:history="1">
        <w:r w:rsidRPr="005F777C">
          <w:rPr>
            <w:rStyle w:val="Hyperlink"/>
            <w:rFonts w:cs="Arial"/>
          </w:rPr>
          <w:t xml:space="preserve">consultation response to part one of the Home Office’s </w:t>
        </w:r>
        <w:r>
          <w:rPr>
            <w:rStyle w:val="Hyperlink"/>
            <w:rFonts w:cs="Arial"/>
          </w:rPr>
          <w:t>two-part</w:t>
        </w:r>
        <w:r w:rsidRPr="005F777C">
          <w:rPr>
            <w:rStyle w:val="Hyperlink"/>
            <w:rFonts w:cs="Arial"/>
          </w:rPr>
          <w:t xml:space="preserve"> review into the role of Police and Crime Commissioners (PCCs)</w:t>
        </w:r>
      </w:hyperlink>
      <w:r>
        <w:rPr>
          <w:rStyle w:val="ReportTemplate"/>
          <w:rFonts w:cs="Arial"/>
        </w:rPr>
        <w:t>, on behalf of the Fire Services Management Committee and the</w:t>
      </w:r>
      <w:r w:rsidR="00AC5398">
        <w:rPr>
          <w:rStyle w:val="ReportTemplate"/>
          <w:rFonts w:cs="Arial"/>
        </w:rPr>
        <w:t xml:space="preserve"> Safer and</w:t>
      </w:r>
      <w:r>
        <w:rPr>
          <w:rStyle w:val="ReportTemplate"/>
          <w:rFonts w:cs="Arial"/>
        </w:rPr>
        <w:t xml:space="preserve"> Stronger Communities Board. The submission focussed on both Police and Crime Panel (PCP) issues as well as fire governance. The LGA represents Fire and Rescue Authorities (FRAs), Police, Fire and Crime Commissioners and PCPs</w:t>
      </w:r>
      <w:r w:rsidRPr="00ED7FC5">
        <w:rPr>
          <w:rStyle w:val="ReportTemplate"/>
        </w:rPr>
        <w:t xml:space="preserve">. </w:t>
      </w:r>
      <w:r w:rsidRPr="00ED7FC5">
        <w:rPr>
          <w:rStyle w:val="ReportTemplate"/>
          <w:rFonts w:cs="Arial"/>
        </w:rPr>
        <w:t xml:space="preserve"> </w:t>
      </w:r>
    </w:p>
    <w:p w14:paraId="7F7BD2D4" w14:textId="50F244E5" w:rsidR="004261BB" w:rsidRPr="00ED7FC5" w:rsidRDefault="004261BB" w:rsidP="00EE2E6A">
      <w:pPr>
        <w:pStyle w:val="ListParagraph"/>
        <w:numPr>
          <w:ilvl w:val="0"/>
          <w:numId w:val="29"/>
        </w:numPr>
        <w:contextualSpacing w:val="0"/>
        <w:rPr>
          <w:rStyle w:val="ReportTemplate"/>
        </w:rPr>
      </w:pPr>
      <w:r w:rsidRPr="00ED7FC5">
        <w:rPr>
          <w:rStyle w:val="ReportTemplate"/>
        </w:rPr>
        <w:t>The LGA worked with the National Fire Chiefs Council (NFCC) and the Home Office to develop a business case for submission to the 2020 Spending Review, submitted in August 2020. We have continued working with the NFCC input into the Spending Review process</w:t>
      </w:r>
      <w:r w:rsidR="007545DE">
        <w:rPr>
          <w:rStyle w:val="ReportTemplate"/>
        </w:rPr>
        <w:t xml:space="preserve"> we are expecting this year</w:t>
      </w:r>
      <w:r w:rsidRPr="00ED7FC5">
        <w:rPr>
          <w:rStyle w:val="ReportTemplate"/>
        </w:rPr>
        <w:t xml:space="preserve">. This includes re-convening the Senior Sector Group (SSG), following the positive engagement we had with the Home Office through the SSG throughout 2020. </w:t>
      </w:r>
    </w:p>
    <w:p w14:paraId="4C5414D6" w14:textId="2E936003" w:rsidR="004261BB" w:rsidRDefault="004261BB" w:rsidP="00EE2E6A">
      <w:pPr>
        <w:pStyle w:val="ListParagraph"/>
        <w:numPr>
          <w:ilvl w:val="0"/>
          <w:numId w:val="29"/>
        </w:numPr>
        <w:contextualSpacing w:val="0"/>
        <w:rPr>
          <w:rStyle w:val="ReportTemplate"/>
        </w:rPr>
      </w:pPr>
      <w:r w:rsidRPr="005D0BC0">
        <w:rPr>
          <w:rStyle w:val="ReportTemplate"/>
        </w:rPr>
        <w:t>F</w:t>
      </w:r>
      <w:r w:rsidR="009315E1">
        <w:rPr>
          <w:rStyle w:val="ReportTemplate"/>
        </w:rPr>
        <w:t xml:space="preserve">ire </w:t>
      </w:r>
      <w:r w:rsidRPr="005D0BC0">
        <w:rPr>
          <w:rStyle w:val="ReportTemplate"/>
        </w:rPr>
        <w:t>S</w:t>
      </w:r>
      <w:r w:rsidR="009315E1">
        <w:rPr>
          <w:rStyle w:val="ReportTemplate"/>
        </w:rPr>
        <w:t xml:space="preserve">ervices </w:t>
      </w:r>
      <w:r w:rsidRPr="005D0BC0">
        <w:rPr>
          <w:rStyle w:val="ReportTemplate"/>
        </w:rPr>
        <w:t>M</w:t>
      </w:r>
      <w:r w:rsidR="009315E1">
        <w:rPr>
          <w:rStyle w:val="ReportTemplate"/>
        </w:rPr>
        <w:t xml:space="preserve">anagement </w:t>
      </w:r>
      <w:r w:rsidRPr="005D0BC0">
        <w:rPr>
          <w:rStyle w:val="ReportTemplate"/>
        </w:rPr>
        <w:t>C</w:t>
      </w:r>
      <w:r w:rsidR="009315E1">
        <w:rPr>
          <w:rStyle w:val="ReportTemplate"/>
        </w:rPr>
        <w:t>ommittee</w:t>
      </w:r>
      <w:r w:rsidRPr="005D0BC0">
        <w:rPr>
          <w:rStyle w:val="ReportTemplate"/>
        </w:rPr>
        <w:t xml:space="preserve"> and </w:t>
      </w:r>
      <w:r w:rsidR="007545DE">
        <w:rPr>
          <w:rStyle w:val="ReportTemplate"/>
        </w:rPr>
        <w:t>FRA</w:t>
      </w:r>
      <w:r w:rsidRPr="005D0BC0">
        <w:rPr>
          <w:rStyle w:val="ReportTemplate"/>
        </w:rPr>
        <w:t xml:space="preserve"> Members across England have continued to engage with H</w:t>
      </w:r>
      <w:r w:rsidR="00B43D81">
        <w:rPr>
          <w:rStyle w:val="ReportTemplate"/>
        </w:rPr>
        <w:t xml:space="preserve">er </w:t>
      </w:r>
      <w:r w:rsidRPr="005D0BC0">
        <w:rPr>
          <w:rStyle w:val="ReportTemplate"/>
        </w:rPr>
        <w:t>M</w:t>
      </w:r>
      <w:r w:rsidR="00B43D81">
        <w:rPr>
          <w:rStyle w:val="ReportTemplate"/>
        </w:rPr>
        <w:t xml:space="preserve">ajesty’s </w:t>
      </w:r>
      <w:r w:rsidRPr="005D0BC0">
        <w:rPr>
          <w:rStyle w:val="ReportTemplate"/>
        </w:rPr>
        <w:t>I</w:t>
      </w:r>
      <w:r w:rsidR="00B43D81">
        <w:rPr>
          <w:rStyle w:val="ReportTemplate"/>
        </w:rPr>
        <w:t xml:space="preserve">nspectorate of </w:t>
      </w:r>
      <w:r w:rsidRPr="005D0BC0">
        <w:rPr>
          <w:rStyle w:val="ReportTemplate"/>
        </w:rPr>
        <w:t>C</w:t>
      </w:r>
      <w:r w:rsidR="00B43D81">
        <w:rPr>
          <w:rStyle w:val="ReportTemplate"/>
        </w:rPr>
        <w:t xml:space="preserve">onstabulary and </w:t>
      </w:r>
      <w:r w:rsidRPr="005D0BC0">
        <w:rPr>
          <w:rStyle w:val="ReportTemplate"/>
        </w:rPr>
        <w:t>F</w:t>
      </w:r>
      <w:r w:rsidR="00B43D81">
        <w:rPr>
          <w:rStyle w:val="ReportTemplate"/>
        </w:rPr>
        <w:t xml:space="preserve">ire and </w:t>
      </w:r>
      <w:r w:rsidRPr="005D0BC0">
        <w:rPr>
          <w:rStyle w:val="ReportTemplate"/>
        </w:rPr>
        <w:t>R</w:t>
      </w:r>
      <w:r w:rsidR="00B43D81">
        <w:rPr>
          <w:rStyle w:val="ReportTemplate"/>
        </w:rPr>
        <w:t xml:space="preserve">escue </w:t>
      </w:r>
      <w:r w:rsidRPr="005D0BC0">
        <w:rPr>
          <w:rStyle w:val="ReportTemplate"/>
        </w:rPr>
        <w:t>S</w:t>
      </w:r>
      <w:r w:rsidR="00B43D81">
        <w:rPr>
          <w:rStyle w:val="ReportTemplate"/>
        </w:rPr>
        <w:t>ervices</w:t>
      </w:r>
      <w:r w:rsidRPr="005D0BC0">
        <w:rPr>
          <w:rStyle w:val="ReportTemplate"/>
        </w:rPr>
        <w:t xml:space="preserve"> </w:t>
      </w:r>
      <w:r w:rsidRPr="003C001F">
        <w:rPr>
          <w:rStyle w:val="ReportTemplate"/>
        </w:rPr>
        <w:t xml:space="preserve">to contribute evidence to its annual inspections, including the COVID-19 inspection in 2020. This has culminated in: the </w:t>
      </w:r>
      <w:hyperlink r:id="rId23" w:history="1">
        <w:r w:rsidRPr="003C001F">
          <w:rPr>
            <w:rStyle w:val="Hyperlink"/>
          </w:rPr>
          <w:t>COVID 19 National Inspection Report</w:t>
        </w:r>
      </w:hyperlink>
      <w:r w:rsidRPr="003C001F">
        <w:rPr>
          <w:rStyle w:val="ReportTemplate"/>
        </w:rPr>
        <w:t xml:space="preserve">, published in January 2021; and the </w:t>
      </w:r>
      <w:hyperlink r:id="rId24" w:history="1">
        <w:r w:rsidRPr="003C001F">
          <w:rPr>
            <w:rStyle w:val="Hyperlink"/>
          </w:rPr>
          <w:t>State of Fire 2020 report</w:t>
        </w:r>
      </w:hyperlink>
      <w:r w:rsidRPr="003C001F">
        <w:rPr>
          <w:rStyle w:val="ReportTemplate"/>
        </w:rPr>
        <w:t>, published in Ma</w:t>
      </w:r>
      <w:r w:rsidR="00D1322E">
        <w:rPr>
          <w:rStyle w:val="ReportTemplate"/>
        </w:rPr>
        <w:t>r</w:t>
      </w:r>
      <w:r w:rsidRPr="003C001F">
        <w:rPr>
          <w:rStyle w:val="ReportTemplate"/>
        </w:rPr>
        <w:t>ch 2021. We also continue to hold a position</w:t>
      </w:r>
      <w:r>
        <w:rPr>
          <w:rStyle w:val="ReportTemplate"/>
        </w:rPr>
        <w:t xml:space="preserve"> on the Fire Standards Board</w:t>
      </w:r>
      <w:r w:rsidR="00AE7B04">
        <w:rPr>
          <w:rStyle w:val="ReportTemplate"/>
        </w:rPr>
        <w:t xml:space="preserve">. </w:t>
      </w:r>
    </w:p>
    <w:p w14:paraId="50B03F77" w14:textId="5EE668AB" w:rsidR="004261BB" w:rsidRPr="00CD2533" w:rsidRDefault="004261BB" w:rsidP="00EE2E6A">
      <w:pPr>
        <w:pStyle w:val="ListParagraph"/>
        <w:numPr>
          <w:ilvl w:val="0"/>
          <w:numId w:val="29"/>
        </w:numPr>
        <w:contextualSpacing w:val="0"/>
        <w:rPr>
          <w:rStyle w:val="ReportTemplate"/>
        </w:rPr>
      </w:pPr>
      <w:r>
        <w:rPr>
          <w:rStyle w:val="ReportTemplate"/>
        </w:rPr>
        <w:t>O</w:t>
      </w:r>
      <w:r w:rsidRPr="00CD2533">
        <w:rPr>
          <w:rStyle w:val="ReportTemplate"/>
        </w:rPr>
        <w:t>n 1-4 March 2020, the annual LGA Fire Conference was held virtually for the first time. Guest speakers</w:t>
      </w:r>
      <w:r w:rsidRPr="00CD2533">
        <w:rPr>
          <w:rStyle w:val="ReportTemplate"/>
          <w:rFonts w:cs="Arial"/>
        </w:rPr>
        <w:t xml:space="preserve"> included the Minister of State for Building Safety, Fire and Communities, Lord Stephen Greenhalgh, and HM Chief Inspector of Fire and Rescue Services, Sir Thomas Winsor. All four plenary sessions and</w:t>
      </w:r>
      <w:r w:rsidR="00AE7B04">
        <w:rPr>
          <w:rStyle w:val="ReportTemplate"/>
          <w:rFonts w:cs="Arial"/>
        </w:rPr>
        <w:t xml:space="preserve"> the</w:t>
      </w:r>
      <w:r w:rsidRPr="00CD2533">
        <w:rPr>
          <w:rStyle w:val="ReportTemplate"/>
          <w:rFonts w:cs="Arial"/>
        </w:rPr>
        <w:t xml:space="preserve"> two interactive meetings were well attended, and positive feedback</w:t>
      </w:r>
      <w:r w:rsidR="00AE7B04">
        <w:rPr>
          <w:rStyle w:val="ReportTemplate"/>
          <w:rFonts w:cs="Arial"/>
        </w:rPr>
        <w:t xml:space="preserve"> was</w:t>
      </w:r>
      <w:r w:rsidRPr="00CD2533">
        <w:rPr>
          <w:rStyle w:val="ReportTemplate"/>
          <w:rFonts w:cs="Arial"/>
        </w:rPr>
        <w:t xml:space="preserve"> received. Planning for the 2021 LGA Fire Conference has begun, including reviewing key considerations regarding options to return to in person conference activity, subject to government guidance later in the year. </w:t>
      </w:r>
    </w:p>
    <w:p w14:paraId="147F9D63" w14:textId="462FD64E" w:rsidR="004261BB" w:rsidRPr="00910EF1" w:rsidRDefault="004261BB" w:rsidP="00EE2E6A">
      <w:pPr>
        <w:pStyle w:val="ListParagraph"/>
        <w:numPr>
          <w:ilvl w:val="0"/>
          <w:numId w:val="29"/>
        </w:numPr>
        <w:contextualSpacing w:val="0"/>
        <w:rPr>
          <w:rStyle w:val="ReportTemplate"/>
          <w:rFonts w:cs="Arial"/>
        </w:rPr>
      </w:pPr>
      <w:r w:rsidRPr="00910EF1">
        <w:rPr>
          <w:rStyle w:val="ReportTemplate"/>
          <w:rFonts w:cs="Arial"/>
        </w:rPr>
        <w:t>Throughout 2020/21, the LGA worked with the NFCC, the Association of Police and Cr</w:t>
      </w:r>
      <w:r>
        <w:rPr>
          <w:rStyle w:val="ReportTemplate"/>
          <w:rFonts w:cs="Arial"/>
        </w:rPr>
        <w:t>i</w:t>
      </w:r>
      <w:r w:rsidRPr="00910EF1">
        <w:rPr>
          <w:rStyle w:val="ReportTemplate"/>
          <w:rFonts w:cs="Arial"/>
        </w:rPr>
        <w:t xml:space="preserve">me Commissioners (APCC), and consulted with the broader fire and rescue sector, to develop the </w:t>
      </w:r>
      <w:hyperlink r:id="rId25" w:history="1">
        <w:r w:rsidRPr="00910EF1">
          <w:rPr>
            <w:rStyle w:val="Hyperlink"/>
            <w:rFonts w:cs="Arial"/>
          </w:rPr>
          <w:t>Core Code of Ethics for Fire and Rescue Services</w:t>
        </w:r>
      </w:hyperlink>
      <w:r w:rsidRPr="00910EF1">
        <w:rPr>
          <w:rStyle w:val="ReportTemplate"/>
          <w:rFonts w:cs="Arial"/>
        </w:rPr>
        <w:t xml:space="preserve"> </w:t>
      </w:r>
      <w:r>
        <w:rPr>
          <w:rStyle w:val="ReportTemplate"/>
          <w:rFonts w:cs="Arial"/>
        </w:rPr>
        <w:t xml:space="preserve">for England </w:t>
      </w:r>
      <w:r w:rsidRPr="00910EF1">
        <w:rPr>
          <w:rStyle w:val="ReportTemplate"/>
          <w:rFonts w:cs="Arial"/>
        </w:rPr>
        <w:t xml:space="preserve">(Core Code). </w:t>
      </w:r>
      <w:r>
        <w:rPr>
          <w:rStyle w:val="ReportTemplate"/>
          <w:rFonts w:cs="Arial"/>
        </w:rPr>
        <w:t>T</w:t>
      </w:r>
      <w:r w:rsidRPr="00910EF1">
        <w:rPr>
          <w:rStyle w:val="ReportTemplate"/>
          <w:rFonts w:cs="Arial"/>
        </w:rPr>
        <w:t>he Core Code is designed to help employees of the Fire and Rescue Service (FRS) act in the best way towards each other and while serving the public. On 18 May 2021, the Core Code was launched, alongside the Code of Ethics Fire Standard developed by the Fire Standards Board</w:t>
      </w:r>
      <w:r w:rsidR="00275587">
        <w:rPr>
          <w:rStyle w:val="ReportTemplate"/>
          <w:rFonts w:cs="Arial"/>
        </w:rPr>
        <w:t>, which we also contributed to</w:t>
      </w:r>
      <w:r w:rsidR="00313377">
        <w:rPr>
          <w:rStyle w:val="ReportTemplate"/>
          <w:rFonts w:cs="Arial"/>
        </w:rPr>
        <w:t xml:space="preserve"> the de</w:t>
      </w:r>
      <w:r>
        <w:rPr>
          <w:rStyle w:val="ReportTemplate"/>
          <w:rFonts w:cs="Arial"/>
        </w:rPr>
        <w:t>velopment of.</w:t>
      </w:r>
    </w:p>
    <w:p w14:paraId="7EC59AAE" w14:textId="5F9B352F" w:rsidR="004261BB" w:rsidRPr="00D1109A" w:rsidRDefault="004261BB" w:rsidP="00EE2E6A">
      <w:pPr>
        <w:pStyle w:val="ListParagraph"/>
        <w:numPr>
          <w:ilvl w:val="0"/>
          <w:numId w:val="29"/>
        </w:numPr>
        <w:contextualSpacing w:val="0"/>
        <w:rPr>
          <w:rStyle w:val="ReportTemplate"/>
          <w:rFonts w:cs="Arial"/>
        </w:rPr>
      </w:pPr>
      <w:r>
        <w:rPr>
          <w:rStyle w:val="ReportTemplate"/>
          <w:rFonts w:cs="Arial"/>
        </w:rPr>
        <w:lastRenderedPageBreak/>
        <w:t>In 2020/21, t</w:t>
      </w:r>
      <w:r w:rsidRPr="00510C46">
        <w:rPr>
          <w:rStyle w:val="ReportTemplate"/>
          <w:rFonts w:cs="Arial"/>
        </w:rPr>
        <w:t xml:space="preserve">he LGA delivered </w:t>
      </w:r>
      <w:r>
        <w:rPr>
          <w:rStyle w:val="ReportTemplate"/>
          <w:rFonts w:cs="Arial"/>
        </w:rPr>
        <w:t xml:space="preserve">the </w:t>
      </w:r>
      <w:r w:rsidRPr="00510C46">
        <w:rPr>
          <w:rStyle w:val="ReportTemplate"/>
          <w:rFonts w:cs="Arial"/>
        </w:rPr>
        <w:t>Fire Leadership Essentials course</w:t>
      </w:r>
      <w:r>
        <w:rPr>
          <w:rStyle w:val="ReportTemplate"/>
          <w:rFonts w:cs="Arial"/>
        </w:rPr>
        <w:t>, which aim</w:t>
      </w:r>
      <w:r w:rsidR="00313377">
        <w:rPr>
          <w:rStyle w:val="ReportTemplate"/>
          <w:rFonts w:cs="Arial"/>
        </w:rPr>
        <w:t>s</w:t>
      </w:r>
      <w:r>
        <w:rPr>
          <w:rStyle w:val="ReportTemplate"/>
          <w:rFonts w:cs="Arial"/>
        </w:rPr>
        <w:t xml:space="preserve"> </w:t>
      </w:r>
      <w:r w:rsidRPr="00510C46">
        <w:rPr>
          <w:rStyle w:val="ReportTemplate"/>
          <w:rFonts w:cs="Arial"/>
        </w:rPr>
        <w:t>to support FRA members with their responsibilities</w:t>
      </w:r>
      <w:r w:rsidR="009C775B">
        <w:rPr>
          <w:rStyle w:val="ReportTemplate"/>
          <w:rFonts w:cs="Arial"/>
        </w:rPr>
        <w:t>,</w:t>
      </w:r>
      <w:r>
        <w:rPr>
          <w:rStyle w:val="ReportTemplate"/>
          <w:rFonts w:cs="Arial"/>
        </w:rPr>
        <w:t xml:space="preserve"> including d</w:t>
      </w:r>
      <w:r w:rsidRPr="006B5532">
        <w:rPr>
          <w:rStyle w:val="ReportTemplate"/>
          <w:rFonts w:cs="Arial"/>
        </w:rPr>
        <w:t>evelop</w:t>
      </w:r>
      <w:r>
        <w:rPr>
          <w:rStyle w:val="ReportTemplate"/>
          <w:rFonts w:cs="Arial"/>
        </w:rPr>
        <w:t>ing</w:t>
      </w:r>
      <w:r w:rsidRPr="006B5532">
        <w:rPr>
          <w:rStyle w:val="ReportTemplate"/>
          <w:rFonts w:cs="Arial"/>
        </w:rPr>
        <w:t xml:space="preserve"> skills around leadership </w:t>
      </w:r>
      <w:r>
        <w:rPr>
          <w:rStyle w:val="ReportTemplate"/>
          <w:rFonts w:cs="Arial"/>
        </w:rPr>
        <w:t xml:space="preserve">and understanding of practical scrutiny </w:t>
      </w:r>
      <w:r w:rsidRPr="006B5532">
        <w:rPr>
          <w:rStyle w:val="ReportTemplate"/>
          <w:rFonts w:cs="Arial"/>
        </w:rPr>
        <w:t>in FRAs</w:t>
      </w:r>
      <w:r>
        <w:rPr>
          <w:rStyle w:val="ReportTemplate"/>
          <w:rFonts w:cs="Arial"/>
        </w:rPr>
        <w:t>, and i</w:t>
      </w:r>
      <w:r w:rsidRPr="006D5DD6">
        <w:t>mprov</w:t>
      </w:r>
      <w:r>
        <w:t>ing their</w:t>
      </w:r>
      <w:r w:rsidRPr="006D5DD6">
        <w:t xml:space="preserve"> knowledge of the key strategic issues facing the sector</w:t>
      </w:r>
      <w:r>
        <w:t>.</w:t>
      </w:r>
      <w:r>
        <w:rPr>
          <w:rStyle w:val="ReportTemplate"/>
          <w:rFonts w:cs="Arial"/>
        </w:rPr>
        <w:t xml:space="preserve"> </w:t>
      </w:r>
      <w:r w:rsidR="002E2606">
        <w:rPr>
          <w:rStyle w:val="ReportTemplate"/>
          <w:rFonts w:cs="Arial"/>
        </w:rPr>
        <w:t>This was delivered via Zoom this year for the first time.</w:t>
      </w:r>
      <w:r>
        <w:rPr>
          <w:rStyle w:val="ReportTemplate"/>
          <w:rFonts w:cs="Arial"/>
        </w:rPr>
        <w:t xml:space="preserve"> </w:t>
      </w:r>
    </w:p>
    <w:p w14:paraId="7DCBFC7E" w14:textId="77777777" w:rsidR="004261BB" w:rsidRPr="00D1109A" w:rsidRDefault="004261BB" w:rsidP="00EE2E6A">
      <w:pPr>
        <w:pStyle w:val="ListParagraph"/>
        <w:numPr>
          <w:ilvl w:val="0"/>
          <w:numId w:val="29"/>
        </w:numPr>
        <w:contextualSpacing w:val="0"/>
        <w:rPr>
          <w:rStyle w:val="ReportTemplate"/>
          <w:rFonts w:cs="Arial"/>
        </w:rPr>
      </w:pPr>
      <w:r w:rsidRPr="00CD2533">
        <w:rPr>
          <w:rStyle w:val="ReportTemplate"/>
          <w:rFonts w:cs="Arial"/>
        </w:rPr>
        <w:t>Improving equality, diversity and inclusion</w:t>
      </w:r>
      <w:r>
        <w:rPr>
          <w:rStyle w:val="ReportTemplate"/>
          <w:rFonts w:cs="Arial"/>
        </w:rPr>
        <w:t xml:space="preserve"> remains a priority area in the fire and rescue sector</w:t>
      </w:r>
      <w:r w:rsidRPr="003D03CA">
        <w:rPr>
          <w:rStyle w:val="ReportTemplate"/>
        </w:rPr>
        <w:t>.</w:t>
      </w:r>
      <w:r>
        <w:rPr>
          <w:rStyle w:val="ReportTemplate"/>
        </w:rPr>
        <w:t xml:space="preserve"> The LGA’s Fire Diversity and Inclusion Champions Network has continued to convene virtually throughout 2020/21. The Network brings</w:t>
      </w:r>
      <w:r w:rsidRPr="000B2385">
        <w:rPr>
          <w:rStyle w:val="ReportTemplate"/>
        </w:rPr>
        <w:t xml:space="preserve"> together elected representatives who are responsible for diversity and inclusion issues in their fire and rescue authorities</w:t>
      </w:r>
      <w:r>
        <w:rPr>
          <w:rStyle w:val="ReportTemplate"/>
        </w:rPr>
        <w:t>. Topics covered during the four virtual sessions included</w:t>
      </w:r>
      <w:r w:rsidRPr="000B2385">
        <w:rPr>
          <w:rStyle w:val="ReportTemplate"/>
        </w:rPr>
        <w:t>: Positive action; The Benefits of Staff Networks; and a Two-part meeting series on ‘Improving Racial Equality in the Fire and Rescue Sector’.</w:t>
      </w:r>
      <w:r>
        <w:rPr>
          <w:rStyle w:val="ReportTemplate"/>
        </w:rPr>
        <w:t xml:space="preserve">   </w:t>
      </w:r>
    </w:p>
    <w:p w14:paraId="15A27493" w14:textId="4C109299" w:rsidR="004261BB" w:rsidRDefault="004261BB" w:rsidP="00EE2E6A">
      <w:pPr>
        <w:pStyle w:val="ListParagraph"/>
        <w:numPr>
          <w:ilvl w:val="0"/>
          <w:numId w:val="29"/>
        </w:numPr>
        <w:contextualSpacing w:val="0"/>
        <w:rPr>
          <w:rStyle w:val="ReportTemplate"/>
        </w:rPr>
      </w:pPr>
      <w:r w:rsidRPr="00D66641">
        <w:rPr>
          <w:rStyle w:val="ReportTemplate"/>
          <w:rFonts w:cs="Arial"/>
        </w:rPr>
        <w:t xml:space="preserve">In 2020, the LGA commissioned Andy Fry, ex-Chief Fire </w:t>
      </w:r>
      <w:proofErr w:type="gramStart"/>
      <w:r w:rsidRPr="00D66641">
        <w:rPr>
          <w:rStyle w:val="ReportTemplate"/>
          <w:rFonts w:cs="Arial"/>
        </w:rPr>
        <w:t>Officer</w:t>
      </w:r>
      <w:proofErr w:type="gramEnd"/>
      <w:r w:rsidRPr="00D66641">
        <w:rPr>
          <w:rStyle w:val="ReportTemplate"/>
          <w:rFonts w:cs="Arial"/>
        </w:rPr>
        <w:t xml:space="preserve"> and former HM Inspector of Fire Services in Wales, to deliver a series of instructive videos covering various topics associated with the governance role of Fire and Rescue Authority (FRA) members. </w:t>
      </w:r>
      <w:r>
        <w:rPr>
          <w:rStyle w:val="ReportTemplate"/>
          <w:rFonts w:cs="Arial"/>
        </w:rPr>
        <w:t>Building on the LGA</w:t>
      </w:r>
      <w:r w:rsidR="00A562D4">
        <w:rPr>
          <w:rStyle w:val="ReportTemplate"/>
          <w:rFonts w:cs="Arial"/>
        </w:rPr>
        <w:t>’</w:t>
      </w:r>
      <w:r>
        <w:rPr>
          <w:rStyle w:val="ReportTemplate"/>
          <w:rFonts w:cs="Arial"/>
        </w:rPr>
        <w:t xml:space="preserve">s guide, </w:t>
      </w:r>
      <w:hyperlink r:id="rId26" w:history="1">
        <w:r w:rsidRPr="00D66641">
          <w:rPr>
            <w:rStyle w:val="Hyperlink"/>
            <w:rFonts w:cs="Arial"/>
          </w:rPr>
          <w:t>Leading the fire sector: Oversight of fire and rescue service performance</w:t>
        </w:r>
      </w:hyperlink>
      <w:r>
        <w:rPr>
          <w:rStyle w:val="ReportTemplate"/>
          <w:rFonts w:cs="Arial"/>
        </w:rPr>
        <w:t>, t</w:t>
      </w:r>
      <w:r w:rsidRPr="00D66641">
        <w:rPr>
          <w:rStyle w:val="ReportTemplate"/>
          <w:rFonts w:cs="Arial"/>
        </w:rPr>
        <w:t>he webinar series aims to provide an introduction to governance issues for those who are new to FRAs, as well as the support the development of existing members</w:t>
      </w:r>
      <w:r w:rsidRPr="1528DFBD">
        <w:rPr>
          <w:rStyle w:val="ReportTemplate"/>
        </w:rPr>
        <w:t>.</w:t>
      </w:r>
      <w:r>
        <w:rPr>
          <w:rStyle w:val="ReportTemplate"/>
        </w:rPr>
        <w:t xml:space="preserve"> </w:t>
      </w:r>
      <w:r w:rsidRPr="00D66641">
        <w:rPr>
          <w:rStyle w:val="ReportTemplate"/>
        </w:rPr>
        <w:t xml:space="preserve">The first </w:t>
      </w:r>
      <w:r>
        <w:rPr>
          <w:rStyle w:val="ReportTemplate"/>
        </w:rPr>
        <w:t>three</w:t>
      </w:r>
      <w:r w:rsidRPr="00D66641">
        <w:rPr>
          <w:rStyle w:val="ReportTemplate"/>
        </w:rPr>
        <w:t xml:space="preserve"> webinars</w:t>
      </w:r>
      <w:r>
        <w:rPr>
          <w:rStyle w:val="ReportTemplate"/>
        </w:rPr>
        <w:t xml:space="preserve"> – </w:t>
      </w:r>
      <w:hyperlink r:id="rId27" w:history="1">
        <w:r w:rsidRPr="00D66641">
          <w:rPr>
            <w:rStyle w:val="Hyperlink"/>
          </w:rPr>
          <w:t>‘The Role of Fire and Rescue Authority Members’, ‘Political Oversight of Fire and Rescue Service Performance’, and ‘Effective FRA Governance During Times of Crisis’</w:t>
        </w:r>
      </w:hyperlink>
      <w:r>
        <w:rPr>
          <w:rStyle w:val="ReportTemplate"/>
        </w:rPr>
        <w:t xml:space="preserve"> – </w:t>
      </w:r>
      <w:r w:rsidRPr="00D66641">
        <w:rPr>
          <w:rStyle w:val="ReportTemplate"/>
        </w:rPr>
        <w:t xml:space="preserve">are available on the LGA website. </w:t>
      </w:r>
      <w:r>
        <w:rPr>
          <w:rStyle w:val="ReportTemplate"/>
        </w:rPr>
        <w:t xml:space="preserve">The remaining webinar will be published in Summer 2021. </w:t>
      </w:r>
    </w:p>
    <w:p w14:paraId="76064D94" w14:textId="03975055" w:rsidR="00465918" w:rsidRPr="004F6380" w:rsidRDefault="004F6380" w:rsidP="004F6380">
      <w:pPr>
        <w:ind w:left="0" w:firstLine="0"/>
        <w:rPr>
          <w:rStyle w:val="ReportTemplate"/>
        </w:rPr>
      </w:pPr>
      <w:r w:rsidRPr="004F6380">
        <w:rPr>
          <w:rStyle w:val="ReportTemplate"/>
          <w:b/>
        </w:rPr>
        <w:t>W</w:t>
      </w:r>
      <w:r w:rsidR="00465918" w:rsidRPr="004F6380">
        <w:rPr>
          <w:rStyle w:val="ReportTemplate"/>
          <w:b/>
        </w:rPr>
        <w:t>ater safety</w:t>
      </w:r>
    </w:p>
    <w:p w14:paraId="03EDA663" w14:textId="087AA745" w:rsidR="007B68C3" w:rsidRDefault="004B5EE1" w:rsidP="00097CC1">
      <w:pPr>
        <w:pStyle w:val="ListParagraph"/>
        <w:numPr>
          <w:ilvl w:val="0"/>
          <w:numId w:val="29"/>
        </w:numPr>
        <w:contextualSpacing w:val="0"/>
      </w:pPr>
      <w:r>
        <w:t>T</w:t>
      </w:r>
      <w:r w:rsidR="004F6380">
        <w:t xml:space="preserve">he independent review of the legal framework for beach safety commissioned by the Maritime and Coastguard Agency (MCA) </w:t>
      </w:r>
      <w:r w:rsidR="00E91308">
        <w:t xml:space="preserve">was published in November and the Board considered the implications for local authorities at its meeting that month. </w:t>
      </w:r>
      <w:r w:rsidR="008D7262">
        <w:t xml:space="preserve">The National Water Safety Forum </w:t>
      </w:r>
      <w:r w:rsidR="00734B6B">
        <w:t xml:space="preserve">(NWSF) </w:t>
      </w:r>
      <w:r w:rsidR="008D7262">
        <w:t xml:space="preserve">then consulted on the </w:t>
      </w:r>
      <w:r w:rsidR="007B68C3">
        <w:t xml:space="preserve">recommendations </w:t>
      </w:r>
      <w:r w:rsidR="00734B6B">
        <w:t>in the MCA review</w:t>
      </w:r>
      <w:r w:rsidR="00BF6AE5">
        <w:t>, which we responded to in December</w:t>
      </w:r>
      <w:r w:rsidR="000A0237">
        <w:t>.</w:t>
      </w:r>
      <w:r w:rsidR="00734B6B">
        <w:t xml:space="preserve"> </w:t>
      </w:r>
      <w:proofErr w:type="gramStart"/>
      <w:r w:rsidR="00AA19CD">
        <w:t>However</w:t>
      </w:r>
      <w:proofErr w:type="gramEnd"/>
      <w:r w:rsidR="00AA19CD">
        <w:t xml:space="preserve"> </w:t>
      </w:r>
      <w:r w:rsidR="00465857">
        <w:t xml:space="preserve">the majority of </w:t>
      </w:r>
      <w:r w:rsidR="00580961">
        <w:t>respond</w:t>
      </w:r>
      <w:r w:rsidR="00190A6F">
        <w:t>e</w:t>
      </w:r>
      <w:r w:rsidR="00580961">
        <w:t>nts to the NWSF consultation</w:t>
      </w:r>
      <w:r w:rsidR="00AA19CD">
        <w:t xml:space="preserve"> </w:t>
      </w:r>
      <w:r w:rsidR="00190A6F">
        <w:t xml:space="preserve">supported some of the key recommendations that the Board and member authorities had concerns about. </w:t>
      </w:r>
      <w:r w:rsidR="00AC2CEB">
        <w:t>The Board therefore wrote separately</w:t>
      </w:r>
      <w:r w:rsidR="007B68C3">
        <w:t xml:space="preserve"> to </w:t>
      </w:r>
      <w:r w:rsidR="00CF57DF">
        <w:t>the</w:t>
      </w:r>
      <w:r w:rsidR="007B68C3" w:rsidRPr="007B68C3">
        <w:rPr>
          <w:rFonts w:cs="Arial"/>
        </w:rPr>
        <w:t xml:space="preserve"> Minister for Aviation, Maritime &amp; Security setting out our position and making clear we do not support a new duty as well as sharing our views on alternative approaches to improving water safety.  </w:t>
      </w:r>
    </w:p>
    <w:p w14:paraId="65381729" w14:textId="063962F3" w:rsidR="007378F7" w:rsidRPr="004A09C5" w:rsidRDefault="007378F7" w:rsidP="004A09C5">
      <w:pPr>
        <w:ind w:left="0" w:firstLine="0"/>
        <w:rPr>
          <w:b/>
          <w:bCs/>
        </w:rPr>
      </w:pPr>
      <w:r w:rsidRPr="004A09C5">
        <w:rPr>
          <w:b/>
          <w:bCs/>
        </w:rPr>
        <w:t>Licensing and regulation</w:t>
      </w:r>
    </w:p>
    <w:p w14:paraId="2C587EF5" w14:textId="77213F14" w:rsidR="007378F7" w:rsidRDefault="00FD1F8A" w:rsidP="004A09C5">
      <w:pPr>
        <w:pStyle w:val="ListParagraph"/>
        <w:numPr>
          <w:ilvl w:val="0"/>
          <w:numId w:val="29"/>
        </w:numPr>
      </w:pPr>
      <w:r>
        <w:t xml:space="preserve">Our work on regulatory services and licensing has been dominated this year by </w:t>
      </w:r>
      <w:r w:rsidR="0008258F">
        <w:t>Covid-19 compliance and enforcement activity</w:t>
      </w:r>
      <w:r w:rsidR="00C30227">
        <w:t>. In a rapidly changing environment (particularly throughout Autumn 2020)</w:t>
      </w:r>
      <w:r w:rsidR="006B1698">
        <w:t xml:space="preserve"> </w:t>
      </w:r>
      <w:r w:rsidR="00C30227">
        <w:t>we have worked closely with both councils and key Government departments to feed into the development of evolving regulations</w:t>
      </w:r>
      <w:r w:rsidR="009413BE">
        <w:t xml:space="preserve"> and policy </w:t>
      </w:r>
      <w:r w:rsidR="009413BE">
        <w:lastRenderedPageBreak/>
        <w:t xml:space="preserve">approaches on a wide range of compliance and enforcement </w:t>
      </w:r>
      <w:r w:rsidR="004C73B7">
        <w:t>matters</w:t>
      </w:r>
      <w:r w:rsidR="00C30227">
        <w:t>, identify issues and support councils with information and guidance.</w:t>
      </w:r>
      <w:r w:rsidR="00DD3544">
        <w:t xml:space="preserve"> We have </w:t>
      </w:r>
      <w:r w:rsidR="004C73B7">
        <w:t xml:space="preserve">also </w:t>
      </w:r>
      <w:r w:rsidR="00DD3544">
        <w:t xml:space="preserve">held </w:t>
      </w:r>
      <w:r w:rsidR="00CD6D28">
        <w:t>a series of</w:t>
      </w:r>
      <w:r w:rsidR="00DD3544">
        <w:t xml:space="preserve"> compliance and enforcement webinars attracting several hundred delegates each.</w:t>
      </w:r>
    </w:p>
    <w:p w14:paraId="517DE264" w14:textId="77777777" w:rsidR="004C73B7" w:rsidRDefault="004C73B7" w:rsidP="004C73B7">
      <w:pPr>
        <w:pStyle w:val="ListParagraph"/>
        <w:numPr>
          <w:ilvl w:val="0"/>
          <w:numId w:val="0"/>
        </w:numPr>
        <w:ind w:left="284"/>
      </w:pPr>
    </w:p>
    <w:p w14:paraId="3731D7F6" w14:textId="613E152A" w:rsidR="00016B9B" w:rsidRDefault="004C73B7" w:rsidP="004A09C5">
      <w:pPr>
        <w:pStyle w:val="ListParagraph"/>
        <w:numPr>
          <w:ilvl w:val="0"/>
          <w:numId w:val="29"/>
        </w:numPr>
      </w:pPr>
      <w:r>
        <w:t xml:space="preserve">In Autumn, </w:t>
      </w:r>
      <w:r w:rsidR="00F9384A">
        <w:t xml:space="preserve">the LGA </w:t>
      </w:r>
      <w:r w:rsidR="004F4F4F">
        <w:t>argued</w:t>
      </w:r>
      <w:r w:rsidR="00BF23A2">
        <w:t xml:space="preserve"> </w:t>
      </w:r>
      <w:r w:rsidR="00F9384A">
        <w:t xml:space="preserve">that the pressures on council regulatory services merited a cross government </w:t>
      </w:r>
      <w:r w:rsidR="00451C71">
        <w:t>approach to identifying pressures and priorities</w:t>
      </w:r>
      <w:r w:rsidR="00BF23A2">
        <w:t xml:space="preserve">, with demands linked to COVID </w:t>
      </w:r>
      <w:r w:rsidR="00211F87">
        <w:t>and EU exit layering on top of existing capacity issues within the services</w:t>
      </w:r>
      <w:r w:rsidR="00451C71">
        <w:t>. This led MHCLG to convene a cross-government regulatory services task and finish group which we have been supporting over the past 5 months. The task and finish gro</w:t>
      </w:r>
      <w:r w:rsidR="00972617">
        <w:t>up</w:t>
      </w:r>
      <w:r w:rsidR="005A3CE3">
        <w:t xml:space="preserve"> </w:t>
      </w:r>
      <w:proofErr w:type="gramStart"/>
      <w:r w:rsidR="005A3CE3">
        <w:t>is</w:t>
      </w:r>
      <w:proofErr w:type="gramEnd"/>
      <w:r w:rsidR="005A3CE3">
        <w:t xml:space="preserve"> looking at</w:t>
      </w:r>
      <w:r w:rsidR="00886766">
        <w:t xml:space="preserve"> options for increasing the resilience of regulatory services, specifically environmental health and trading standards.</w:t>
      </w:r>
      <w:r w:rsidR="00EE5D14">
        <w:t xml:space="preserve"> Alongside the growing demands being made of these services, </w:t>
      </w:r>
      <w:r w:rsidR="0077597B">
        <w:t xml:space="preserve">there is also the challenge of an ageing workforce </w:t>
      </w:r>
      <w:r w:rsidR="00057799">
        <w:t>with a limited pipeline of officers being developed, with recruitment challenges already occurring in many places.</w:t>
      </w:r>
      <w:r w:rsidR="00A25CB9">
        <w:t xml:space="preserve"> From an LGA perspective, the proposals being developed by the task and finish group </w:t>
      </w:r>
      <w:r w:rsidR="00141436">
        <w:t xml:space="preserve">workstreams are likely to align with the ideas in the submission on regulatory services which we made to last year’s spending round, which we </w:t>
      </w:r>
      <w:r w:rsidR="00A65DBA">
        <w:t>will</w:t>
      </w:r>
      <w:r w:rsidR="00141436">
        <w:t xml:space="preserve"> update</w:t>
      </w:r>
      <w:r w:rsidR="00A65DBA">
        <w:t xml:space="preserve"> for the spending review expected later this year.</w:t>
      </w:r>
    </w:p>
    <w:p w14:paraId="0519B7D9" w14:textId="77777777" w:rsidR="00323D6E" w:rsidRDefault="00323D6E" w:rsidP="00323D6E">
      <w:pPr>
        <w:pStyle w:val="ListParagraph"/>
        <w:numPr>
          <w:ilvl w:val="0"/>
          <w:numId w:val="0"/>
        </w:numPr>
        <w:ind w:left="360"/>
      </w:pPr>
    </w:p>
    <w:p w14:paraId="0B48ED15" w14:textId="4C572E89" w:rsidR="00551EF4" w:rsidRPr="00551EF4" w:rsidRDefault="00202065" w:rsidP="004A09C5">
      <w:pPr>
        <w:pStyle w:val="ListParagraph"/>
        <w:numPr>
          <w:ilvl w:val="0"/>
          <w:numId w:val="29"/>
        </w:numPr>
      </w:pPr>
      <w:r w:rsidRPr="007378F7">
        <w:rPr>
          <w:rFonts w:cs="Arial"/>
        </w:rPr>
        <w:t xml:space="preserve">On </w:t>
      </w:r>
      <w:r w:rsidRPr="007378F7">
        <w:rPr>
          <w:rFonts w:cs="Arial"/>
          <w:b/>
          <w:bCs/>
        </w:rPr>
        <w:t>taxis</w:t>
      </w:r>
      <w:r w:rsidRPr="007378F7">
        <w:rPr>
          <w:rFonts w:cs="Arial"/>
        </w:rPr>
        <w:t xml:space="preserve">, we </w:t>
      </w:r>
      <w:r w:rsidR="00323D6E">
        <w:rPr>
          <w:rFonts w:cs="Arial"/>
        </w:rPr>
        <w:t xml:space="preserve">have recently updated our councillor handbook to reflect the </w:t>
      </w:r>
      <w:r w:rsidR="00551EF4">
        <w:rPr>
          <w:rFonts w:cs="Arial"/>
        </w:rPr>
        <w:t>statutory guidance published last year.</w:t>
      </w:r>
      <w:r w:rsidR="00A65DBA">
        <w:rPr>
          <w:rFonts w:cs="Arial"/>
        </w:rPr>
        <w:t xml:space="preserve"> This will be published shortly, and we intend to run some supporting webinars </w:t>
      </w:r>
      <w:r w:rsidR="00B52EC4">
        <w:rPr>
          <w:rFonts w:cs="Arial"/>
        </w:rPr>
        <w:t>to promote this.</w:t>
      </w:r>
    </w:p>
    <w:p w14:paraId="75A3ACB1" w14:textId="77777777" w:rsidR="009C4D91" w:rsidRPr="004A09C5" w:rsidRDefault="009C4D91" w:rsidP="004A09C5">
      <w:pPr>
        <w:spacing w:after="0"/>
        <w:ind w:left="360" w:hanging="360"/>
        <w:rPr>
          <w:rFonts w:cs="Arial"/>
          <w:b/>
        </w:rPr>
      </w:pPr>
      <w:r w:rsidRPr="004A09C5">
        <w:rPr>
          <w:rFonts w:cs="Arial"/>
          <w:b/>
        </w:rPr>
        <w:t xml:space="preserve">Crematoria, </w:t>
      </w:r>
      <w:proofErr w:type="gramStart"/>
      <w:r w:rsidRPr="004A09C5">
        <w:rPr>
          <w:rFonts w:cs="Arial"/>
          <w:b/>
        </w:rPr>
        <w:t>coroners</w:t>
      </w:r>
      <w:proofErr w:type="gramEnd"/>
      <w:r w:rsidRPr="004A09C5">
        <w:rPr>
          <w:rFonts w:cs="Arial"/>
          <w:b/>
        </w:rPr>
        <w:t xml:space="preserve"> and medical examiners</w:t>
      </w:r>
    </w:p>
    <w:p w14:paraId="1C61F93F" w14:textId="77777777" w:rsidR="009C4D91" w:rsidRPr="009C4D91" w:rsidRDefault="009C4D91" w:rsidP="009C4D91">
      <w:pPr>
        <w:pStyle w:val="ListParagraph"/>
        <w:numPr>
          <w:ilvl w:val="0"/>
          <w:numId w:val="0"/>
        </w:numPr>
        <w:ind w:left="420"/>
      </w:pPr>
    </w:p>
    <w:p w14:paraId="697EEDE4" w14:textId="4A3804FB" w:rsidR="00DE6A5F" w:rsidRDefault="00DE6A5F" w:rsidP="00DE6A5F">
      <w:pPr>
        <w:pStyle w:val="ListParagraph"/>
        <w:numPr>
          <w:ilvl w:val="0"/>
          <w:numId w:val="29"/>
        </w:numPr>
        <w:contextualSpacing w:val="0"/>
        <w:rPr>
          <w:rStyle w:val="ReportTemplate"/>
        </w:rPr>
      </w:pPr>
      <w:r w:rsidRPr="00D75F3A">
        <w:rPr>
          <w:rStyle w:val="ReportTemplate"/>
        </w:rPr>
        <w:t>The ongoing response to the COVID-19 pandemic, particularly during the second wave, has impacted planned work on</w:t>
      </w:r>
      <w:r>
        <w:rPr>
          <w:rStyle w:val="ReportTemplate"/>
        </w:rPr>
        <w:t xml:space="preserve"> crematoria and burial services, coroners, registrars, medical examiners, and emergency planners</w:t>
      </w:r>
      <w:r w:rsidR="00F44ACE">
        <w:rPr>
          <w:rStyle w:val="ReportTemplate"/>
        </w:rPr>
        <w:t xml:space="preserve">. The LGA </w:t>
      </w:r>
      <w:r w:rsidR="000B3020">
        <w:rPr>
          <w:rStyle w:val="ReportTemplate"/>
        </w:rPr>
        <w:t>has continued to engage with Government and the sector on the impact of the pandemic on these services</w:t>
      </w:r>
      <w:r>
        <w:rPr>
          <w:rStyle w:val="ReportTemplate"/>
        </w:rPr>
        <w:t xml:space="preserve">. The LGA is currently </w:t>
      </w:r>
      <w:r w:rsidR="001F55CE">
        <w:rPr>
          <w:rStyle w:val="ReportTemplate"/>
        </w:rPr>
        <w:t>undertaking work</w:t>
      </w:r>
      <w:r>
        <w:rPr>
          <w:rStyle w:val="ReportTemplate"/>
        </w:rPr>
        <w:t xml:space="preserve"> on the role of Coroners in local government. </w:t>
      </w:r>
    </w:p>
    <w:p w14:paraId="457920D0" w14:textId="77777777" w:rsidR="00DE6A5F" w:rsidRPr="00856CF7" w:rsidRDefault="00DE6A5F" w:rsidP="00DE6A5F">
      <w:pPr>
        <w:pStyle w:val="ListParagraph"/>
        <w:numPr>
          <w:ilvl w:val="0"/>
          <w:numId w:val="29"/>
        </w:numPr>
        <w:contextualSpacing w:val="0"/>
        <w:rPr>
          <w:rStyle w:val="ReportTemplate"/>
        </w:rPr>
      </w:pPr>
      <w:r>
        <w:rPr>
          <w:rStyle w:val="ReportTemplate"/>
        </w:rPr>
        <w:t xml:space="preserve">The LGA has input into key government guidance documents, including the </w:t>
      </w:r>
      <w:hyperlink r:id="rId28" w:history="1">
        <w:r w:rsidRPr="00D75F3A">
          <w:rPr>
            <w:rStyle w:val="Hyperlink"/>
          </w:rPr>
          <w:t>Public health funerals: good practice guidance</w:t>
        </w:r>
      </w:hyperlink>
      <w:r>
        <w:rPr>
          <w:rStyle w:val="ReportTemplate"/>
        </w:rPr>
        <w:t xml:space="preserve"> (published September 2020) and the regular updates to the </w:t>
      </w:r>
      <w:hyperlink r:id="rId29" w:history="1">
        <w:r w:rsidRPr="00D75F3A">
          <w:rPr>
            <w:rStyle w:val="Hyperlink"/>
          </w:rPr>
          <w:t>Guidance for arranging or attending a funeral during the coronavirus pandemic</w:t>
        </w:r>
      </w:hyperlink>
      <w:r>
        <w:rPr>
          <w:rStyle w:val="ReportTemplate"/>
        </w:rPr>
        <w:t xml:space="preserve"> (</w:t>
      </w:r>
      <w:r w:rsidRPr="00856CF7">
        <w:rPr>
          <w:rStyle w:val="ReportTemplate"/>
        </w:rPr>
        <w:t xml:space="preserve">latest version published 4 June 2021). </w:t>
      </w:r>
    </w:p>
    <w:p w14:paraId="52ECB55C" w14:textId="327E8AEF" w:rsidR="00DE6A5F" w:rsidRPr="00856CF7" w:rsidRDefault="00DE6A5F" w:rsidP="00DE6A5F">
      <w:pPr>
        <w:pStyle w:val="ListParagraph"/>
        <w:numPr>
          <w:ilvl w:val="0"/>
          <w:numId w:val="29"/>
        </w:numPr>
        <w:contextualSpacing w:val="0"/>
        <w:rPr>
          <w:rStyle w:val="ReportTemplate"/>
        </w:rPr>
      </w:pPr>
      <w:r w:rsidRPr="00856CF7">
        <w:rPr>
          <w:rStyle w:val="ReportTemplate"/>
        </w:rPr>
        <w:t>The Competition and Markets Authority’s (CMA) investigation into the funeral market was originally paused during the early stage of the COVID-19 response in 2020, acknowledging the pressure that local authorities were under. T</w:t>
      </w:r>
      <w:r w:rsidRPr="00856CF7">
        <w:t>he CMA</w:t>
      </w:r>
      <w:r w:rsidR="00A13B9C">
        <w:t xml:space="preserve"> resumed their investigation</w:t>
      </w:r>
      <w:r w:rsidR="006C06D6">
        <w:t xml:space="preserve"> in Sumer 2020, which the LGA inputted into. The CM</w:t>
      </w:r>
      <w:r w:rsidR="004B7271">
        <w:t xml:space="preserve">A have now published their final report, which contains </w:t>
      </w:r>
      <w:proofErr w:type="gramStart"/>
      <w:r w:rsidR="004B7271">
        <w:t xml:space="preserve">some </w:t>
      </w:r>
      <w:r w:rsidR="006C06D6">
        <w:t>.</w:t>
      </w:r>
      <w:proofErr w:type="gramEnd"/>
      <w:r w:rsidR="006C06D6">
        <w:t xml:space="preserve"> </w:t>
      </w:r>
      <w:r w:rsidR="004B7271">
        <w:t>The CMA may revisit this issue again in the future</w:t>
      </w:r>
      <w:r w:rsidRPr="00856CF7">
        <w:t>.</w:t>
      </w:r>
      <w:r w:rsidRPr="00856CF7">
        <w:rPr>
          <w:rStyle w:val="ReportTemplate"/>
        </w:rPr>
        <w:t xml:space="preserve"> </w:t>
      </w:r>
    </w:p>
    <w:p w14:paraId="2672E341" w14:textId="77777777" w:rsidR="00167BC4" w:rsidRDefault="00167BC4" w:rsidP="004A09C5">
      <w:pPr>
        <w:ind w:left="0" w:firstLine="0"/>
        <w:rPr>
          <w:rStyle w:val="ReportTemplate"/>
          <w:b/>
        </w:rPr>
      </w:pPr>
    </w:p>
    <w:p w14:paraId="3DD0E4DA" w14:textId="47D3E131" w:rsidR="005E5A7A" w:rsidRPr="004A09C5" w:rsidRDefault="007F6136" w:rsidP="004A09C5">
      <w:pPr>
        <w:ind w:left="0" w:firstLine="0"/>
        <w:rPr>
          <w:rStyle w:val="ReportTemplate"/>
          <w:b/>
        </w:rPr>
      </w:pPr>
      <w:r w:rsidRPr="002974FE">
        <w:rPr>
          <w:rStyle w:val="ReportTemplate"/>
          <w:b/>
        </w:rPr>
        <w:lastRenderedPageBreak/>
        <w:t>Building safety</w:t>
      </w:r>
    </w:p>
    <w:p w14:paraId="1CEE985A" w14:textId="2C7B7C1B" w:rsidR="002A680F" w:rsidRPr="00D94F22" w:rsidRDefault="002F7A32" w:rsidP="004A09C5">
      <w:pPr>
        <w:pStyle w:val="ListParagraph"/>
        <w:numPr>
          <w:ilvl w:val="0"/>
          <w:numId w:val="29"/>
        </w:numPr>
        <w:rPr>
          <w:rStyle w:val="ReportTemplate"/>
        </w:rPr>
      </w:pPr>
      <w:r w:rsidRPr="00D94F22">
        <w:rPr>
          <w:rStyle w:val="ReportTemplate"/>
        </w:rPr>
        <w:t xml:space="preserve">The </w:t>
      </w:r>
      <w:hyperlink r:id="rId30" w:history="1">
        <w:r w:rsidR="00DB4BE6" w:rsidRPr="00EE5A5D">
          <w:rPr>
            <w:rStyle w:val="Hyperlink"/>
          </w:rPr>
          <w:t>LGA lobbied on b</w:t>
        </w:r>
        <w:r w:rsidR="0019508C" w:rsidRPr="00EE5A5D">
          <w:rPr>
            <w:rStyle w:val="Hyperlink"/>
          </w:rPr>
          <w:t>ehalf</w:t>
        </w:r>
        <w:r w:rsidR="00DB4BE6" w:rsidRPr="00EE5A5D">
          <w:rPr>
            <w:rStyle w:val="Hyperlink"/>
          </w:rPr>
          <w:t xml:space="preserve"> of councils on the Fire Safety Bill</w:t>
        </w:r>
      </w:hyperlink>
      <w:r w:rsidR="00DB4BE6" w:rsidRPr="00D94F22">
        <w:rPr>
          <w:rStyle w:val="ReportTemplate"/>
        </w:rPr>
        <w:t xml:space="preserve">, </w:t>
      </w:r>
      <w:r w:rsidR="00D94F22" w:rsidRPr="00D94F22">
        <w:rPr>
          <w:rStyle w:val="ReportTemplate"/>
        </w:rPr>
        <w:t>successfully</w:t>
      </w:r>
      <w:r w:rsidR="00514810" w:rsidRPr="00D94F22">
        <w:rPr>
          <w:rStyle w:val="ReportTemplate"/>
        </w:rPr>
        <w:t xml:space="preserve"> ensuring that the Bill’s commencement will be accompanied by guidance designed to minimise the problems arising from a shortage of fire risk assessors</w:t>
      </w:r>
      <w:r w:rsidR="0019508C" w:rsidRPr="00D94F22">
        <w:rPr>
          <w:rStyle w:val="ReportTemplate"/>
        </w:rPr>
        <w:t xml:space="preserve"> and working with the NFCC and the Home Office to design the guidance. It is impossible to say </w:t>
      </w:r>
      <w:r w:rsidR="00D94F22" w:rsidRPr="00D94F22">
        <w:rPr>
          <w:rStyle w:val="ReportTemplate"/>
        </w:rPr>
        <w:t>whether</w:t>
      </w:r>
      <w:r w:rsidR="0019508C" w:rsidRPr="00D94F22">
        <w:rPr>
          <w:rStyle w:val="ReportTemplate"/>
        </w:rPr>
        <w:t xml:space="preserve"> the guidance will completely overcome this issue as the number of buildings </w:t>
      </w:r>
      <w:r w:rsidR="00D94F22" w:rsidRPr="00D94F22">
        <w:rPr>
          <w:rStyle w:val="ReportTemplate"/>
        </w:rPr>
        <w:t>affected</w:t>
      </w:r>
      <w:r w:rsidR="0019508C" w:rsidRPr="00D94F22">
        <w:rPr>
          <w:rStyle w:val="ReportTemplate"/>
        </w:rPr>
        <w:t xml:space="preserve"> and</w:t>
      </w:r>
      <w:r w:rsidR="00D94F22">
        <w:rPr>
          <w:rStyle w:val="ReportTemplate"/>
        </w:rPr>
        <w:t xml:space="preserve"> </w:t>
      </w:r>
      <w:r w:rsidR="00D94F22" w:rsidRPr="00D94F22">
        <w:rPr>
          <w:rStyle w:val="ReportTemplate"/>
        </w:rPr>
        <w:t>the</w:t>
      </w:r>
      <w:r w:rsidR="0019508C" w:rsidRPr="00D94F22">
        <w:rPr>
          <w:rStyle w:val="ReportTemplate"/>
        </w:rPr>
        <w:t xml:space="preserve"> number of assessors </w:t>
      </w:r>
      <w:r w:rsidR="00D94F22" w:rsidRPr="00D94F22">
        <w:rPr>
          <w:rStyle w:val="ReportTemplate"/>
        </w:rPr>
        <w:t>available</w:t>
      </w:r>
      <w:r w:rsidR="0019508C" w:rsidRPr="00D94F22">
        <w:rPr>
          <w:rStyle w:val="ReportTemplate"/>
        </w:rPr>
        <w:t xml:space="preserve"> are unknown.</w:t>
      </w:r>
    </w:p>
    <w:p w14:paraId="6C38BBD6" w14:textId="77777777" w:rsidR="00B45A95" w:rsidRPr="00D94F22" w:rsidRDefault="00B45A95" w:rsidP="00B45A95">
      <w:pPr>
        <w:pStyle w:val="ListParagraph"/>
        <w:numPr>
          <w:ilvl w:val="0"/>
          <w:numId w:val="0"/>
        </w:numPr>
        <w:ind w:left="360"/>
        <w:rPr>
          <w:rStyle w:val="ReportTemplate"/>
        </w:rPr>
      </w:pPr>
    </w:p>
    <w:p w14:paraId="626FCF2A" w14:textId="2F98BBE4" w:rsidR="0019508C" w:rsidRPr="00D94F22" w:rsidRDefault="00572BE9" w:rsidP="004A09C5">
      <w:pPr>
        <w:pStyle w:val="ListParagraph"/>
        <w:numPr>
          <w:ilvl w:val="0"/>
          <w:numId w:val="29"/>
        </w:numPr>
        <w:rPr>
          <w:rStyle w:val="ReportTemplate"/>
        </w:rPr>
      </w:pPr>
      <w:r w:rsidRPr="00D94F22">
        <w:rPr>
          <w:rStyle w:val="ReportTemplate"/>
        </w:rPr>
        <w:t xml:space="preserve">The LGA </w:t>
      </w:r>
      <w:hyperlink r:id="rId31" w:history="1">
        <w:r w:rsidRPr="00C47EC2">
          <w:rPr>
            <w:rStyle w:val="Hyperlink"/>
          </w:rPr>
          <w:t>responded to the Fire Safety Consultation</w:t>
        </w:r>
      </w:hyperlink>
      <w:r w:rsidRPr="00D94F22">
        <w:rPr>
          <w:rStyle w:val="ReportTemplate"/>
        </w:rPr>
        <w:t xml:space="preserve"> addressing the recommendations of the Grenfell Tower Inquiry’s first </w:t>
      </w:r>
      <w:r w:rsidR="00AE08FD" w:rsidRPr="00D94F22">
        <w:rPr>
          <w:rStyle w:val="ReportTemplate"/>
        </w:rPr>
        <w:t>phase.</w:t>
      </w:r>
    </w:p>
    <w:p w14:paraId="0A769840" w14:textId="77777777" w:rsidR="00B45A95" w:rsidRPr="00D94F22" w:rsidRDefault="00B45A95" w:rsidP="00B45A95">
      <w:pPr>
        <w:pStyle w:val="ListParagraph"/>
        <w:numPr>
          <w:ilvl w:val="0"/>
          <w:numId w:val="0"/>
        </w:numPr>
        <w:ind w:left="360"/>
        <w:rPr>
          <w:rStyle w:val="ReportTemplate"/>
        </w:rPr>
      </w:pPr>
    </w:p>
    <w:p w14:paraId="4AD47404" w14:textId="3170E20B" w:rsidR="0088734C" w:rsidRPr="00D94F22" w:rsidRDefault="0088734C" w:rsidP="004A09C5">
      <w:pPr>
        <w:pStyle w:val="ListParagraph"/>
        <w:numPr>
          <w:ilvl w:val="0"/>
          <w:numId w:val="29"/>
        </w:numPr>
        <w:rPr>
          <w:rStyle w:val="ReportTemplate"/>
        </w:rPr>
      </w:pPr>
      <w:r w:rsidRPr="00D94F22">
        <w:rPr>
          <w:rStyle w:val="ReportTemplate"/>
        </w:rPr>
        <w:t xml:space="preserve">The LGA submitted </w:t>
      </w:r>
      <w:hyperlink r:id="rId32" w:history="1">
        <w:r w:rsidRPr="007A218C">
          <w:rPr>
            <w:rStyle w:val="Hyperlink"/>
          </w:rPr>
          <w:t>evidence</w:t>
        </w:r>
      </w:hyperlink>
      <w:r w:rsidRPr="00D94F22">
        <w:rPr>
          <w:rStyle w:val="ReportTemplate"/>
        </w:rPr>
        <w:t xml:space="preserve"> to </w:t>
      </w:r>
      <w:r w:rsidR="00FE598E" w:rsidRPr="00D94F22">
        <w:rPr>
          <w:rStyle w:val="ReportTemplate"/>
        </w:rPr>
        <w:t xml:space="preserve">the HCLG select committee’s </w:t>
      </w:r>
      <w:r w:rsidR="005A22CF" w:rsidRPr="00D94F22">
        <w:rPr>
          <w:rStyle w:val="ReportTemplate"/>
        </w:rPr>
        <w:t>pre-legislative scrutiny of the Building Safety Bill</w:t>
      </w:r>
      <w:r w:rsidR="00FF72B2">
        <w:rPr>
          <w:rStyle w:val="ReportTemplate"/>
        </w:rPr>
        <w:t xml:space="preserve"> and Lord Porter gave </w:t>
      </w:r>
      <w:hyperlink r:id="rId33" w:anchor="Panel2" w:history="1">
        <w:r w:rsidR="00FF72B2" w:rsidRPr="00FF72B2">
          <w:rPr>
            <w:rStyle w:val="Hyperlink"/>
          </w:rPr>
          <w:t>oral evidence</w:t>
        </w:r>
      </w:hyperlink>
      <w:r w:rsidR="005A22CF" w:rsidRPr="00D94F22">
        <w:rPr>
          <w:rStyle w:val="ReportTemplate"/>
        </w:rPr>
        <w:t xml:space="preserve">. Officer continued to liaise with MHCLG and the </w:t>
      </w:r>
      <w:r w:rsidR="00D94F22">
        <w:rPr>
          <w:rStyle w:val="ReportTemplate"/>
        </w:rPr>
        <w:t>H</w:t>
      </w:r>
      <w:r w:rsidR="005A22CF" w:rsidRPr="00D94F22">
        <w:rPr>
          <w:rStyle w:val="ReportTemplate"/>
        </w:rPr>
        <w:t xml:space="preserve">SE </w:t>
      </w:r>
      <w:r w:rsidR="00D94F22" w:rsidRPr="00D94F22">
        <w:rPr>
          <w:rStyle w:val="ReportTemplate"/>
        </w:rPr>
        <w:t>over</w:t>
      </w:r>
      <w:r w:rsidR="005A22CF" w:rsidRPr="00D94F22">
        <w:rPr>
          <w:rStyle w:val="ReportTemplate"/>
        </w:rPr>
        <w:t xml:space="preserve"> </w:t>
      </w:r>
      <w:r w:rsidR="00D94F22" w:rsidRPr="00D94F22">
        <w:rPr>
          <w:rStyle w:val="ReportTemplate"/>
        </w:rPr>
        <w:t>the</w:t>
      </w:r>
      <w:r w:rsidR="005A22CF" w:rsidRPr="00D94F22">
        <w:rPr>
          <w:rStyle w:val="ReportTemplate"/>
        </w:rPr>
        <w:t xml:space="preserve"> development of the new building safety regime, </w:t>
      </w:r>
      <w:proofErr w:type="gramStart"/>
      <w:r w:rsidR="005A22CF" w:rsidRPr="00D94F22">
        <w:rPr>
          <w:rStyle w:val="ReportTemplate"/>
        </w:rPr>
        <w:t>in particular through</w:t>
      </w:r>
      <w:proofErr w:type="gramEnd"/>
      <w:r w:rsidR="005A22CF" w:rsidRPr="00D94F22">
        <w:rPr>
          <w:rStyle w:val="ReportTemplate"/>
        </w:rPr>
        <w:t xml:space="preserve"> membership of the Joint Regulators’ Group</w:t>
      </w:r>
      <w:r w:rsidR="00B45A95">
        <w:rPr>
          <w:rStyle w:val="ReportTemplate"/>
        </w:rPr>
        <w:t>.</w:t>
      </w:r>
    </w:p>
    <w:p w14:paraId="529CA06E" w14:textId="77777777" w:rsidR="00B45A95" w:rsidRPr="00D94F22" w:rsidRDefault="00B45A95" w:rsidP="00B45A95">
      <w:pPr>
        <w:pStyle w:val="ListParagraph"/>
        <w:numPr>
          <w:ilvl w:val="0"/>
          <w:numId w:val="0"/>
        </w:numPr>
        <w:ind w:left="360"/>
        <w:rPr>
          <w:rStyle w:val="ReportTemplate"/>
        </w:rPr>
      </w:pPr>
    </w:p>
    <w:p w14:paraId="0685450E" w14:textId="3B7C25F0" w:rsidR="005A22CF" w:rsidRPr="00944784" w:rsidRDefault="004F454F" w:rsidP="004A09C5">
      <w:pPr>
        <w:pStyle w:val="ListParagraph"/>
        <w:numPr>
          <w:ilvl w:val="0"/>
          <w:numId w:val="29"/>
        </w:numPr>
        <w:rPr>
          <w:rStyle w:val="ReportTemplate"/>
        </w:rPr>
      </w:pPr>
      <w:r>
        <w:rPr>
          <w:rStyle w:val="ReportTemplate"/>
        </w:rPr>
        <w:t xml:space="preserve">Lord Porter also gave </w:t>
      </w:r>
      <w:hyperlink r:id="rId34" w:anchor="Panel2" w:history="1">
        <w:r w:rsidR="00FD515E" w:rsidRPr="00FD515E">
          <w:rPr>
            <w:rStyle w:val="Hyperlink"/>
          </w:rPr>
          <w:t>oral evidence</w:t>
        </w:r>
      </w:hyperlink>
      <w:r>
        <w:rPr>
          <w:rStyle w:val="ReportTemplate"/>
        </w:rPr>
        <w:t xml:space="preserve"> </w:t>
      </w:r>
      <w:r w:rsidR="0049622B" w:rsidRPr="00944784">
        <w:rPr>
          <w:rStyle w:val="ReportTemplate"/>
        </w:rPr>
        <w:t xml:space="preserve">to the </w:t>
      </w:r>
      <w:hyperlink r:id="rId35" w:history="1">
        <w:r w:rsidR="0049622B" w:rsidRPr="004F454F">
          <w:rPr>
            <w:rStyle w:val="Hyperlink"/>
          </w:rPr>
          <w:t xml:space="preserve">HCLG select committee </w:t>
        </w:r>
        <w:r w:rsidR="004925F9" w:rsidRPr="004F454F">
          <w:rPr>
            <w:rStyle w:val="Hyperlink"/>
          </w:rPr>
          <w:t xml:space="preserve">inquiry </w:t>
        </w:r>
        <w:r w:rsidR="0049622B" w:rsidRPr="004F454F">
          <w:rPr>
            <w:rStyle w:val="Hyperlink"/>
          </w:rPr>
          <w:t xml:space="preserve">inquiries into </w:t>
        </w:r>
        <w:r w:rsidR="0005576D" w:rsidRPr="004F454F">
          <w:rPr>
            <w:rStyle w:val="Hyperlink"/>
          </w:rPr>
          <w:t>remediation of flammable cladding</w:t>
        </w:r>
      </w:hyperlink>
      <w:r w:rsidR="00FD515E">
        <w:rPr>
          <w:rStyle w:val="ReportTemplate"/>
        </w:rPr>
        <w:t xml:space="preserve"> </w:t>
      </w:r>
      <w:r w:rsidR="004925F9" w:rsidRPr="00944784">
        <w:rPr>
          <w:rStyle w:val="ReportTemplate"/>
        </w:rPr>
        <w:t xml:space="preserve"> and the </w:t>
      </w:r>
      <w:r w:rsidR="00A279EC">
        <w:rPr>
          <w:rStyle w:val="ReportTemplate"/>
        </w:rPr>
        <w:t xml:space="preserve">LGA gave </w:t>
      </w:r>
      <w:hyperlink r:id="rId36" w:history="1">
        <w:r w:rsidR="00A279EC" w:rsidRPr="00A279EC">
          <w:rPr>
            <w:rStyle w:val="Hyperlink"/>
          </w:rPr>
          <w:t>written evidence</w:t>
        </w:r>
      </w:hyperlink>
      <w:r w:rsidR="00A279EC">
        <w:rPr>
          <w:rStyle w:val="ReportTemplate"/>
        </w:rPr>
        <w:t xml:space="preserve"> to</w:t>
      </w:r>
      <w:r w:rsidR="004925F9" w:rsidRPr="00944784">
        <w:rPr>
          <w:rStyle w:val="ReportTemplate"/>
        </w:rPr>
        <w:t xml:space="preserve"> </w:t>
      </w:r>
      <w:r w:rsidR="00B45A95">
        <w:rPr>
          <w:rStyle w:val="ReportTemplate"/>
        </w:rPr>
        <w:t>the</w:t>
      </w:r>
      <w:r w:rsidR="004925F9" w:rsidRPr="00944784">
        <w:rPr>
          <w:rStyle w:val="ReportTemplate"/>
        </w:rPr>
        <w:t xml:space="preserve"> </w:t>
      </w:r>
      <w:hyperlink r:id="rId37" w:history="1">
        <w:r w:rsidR="004925F9" w:rsidRPr="0060675F">
          <w:rPr>
            <w:rStyle w:val="Hyperlink"/>
          </w:rPr>
          <w:t>PAC</w:t>
        </w:r>
        <w:r w:rsidR="00944784" w:rsidRPr="0060675F">
          <w:rPr>
            <w:rStyle w:val="Hyperlink"/>
          </w:rPr>
          <w:t xml:space="preserve"> inquiry</w:t>
        </w:r>
        <w:r w:rsidR="004925F9" w:rsidRPr="0060675F">
          <w:rPr>
            <w:rStyle w:val="Hyperlink"/>
          </w:rPr>
          <w:t xml:space="preserve"> into the same subject</w:t>
        </w:r>
      </w:hyperlink>
      <w:r w:rsidR="00B45A95">
        <w:rPr>
          <w:rStyle w:val="ReportTemplate"/>
        </w:rPr>
        <w:t>.</w:t>
      </w:r>
    </w:p>
    <w:p w14:paraId="24C82CC0" w14:textId="77777777" w:rsidR="00B45A95" w:rsidRPr="00944784" w:rsidRDefault="00B45A95" w:rsidP="00B45A95">
      <w:pPr>
        <w:pStyle w:val="ListParagraph"/>
        <w:numPr>
          <w:ilvl w:val="0"/>
          <w:numId w:val="0"/>
        </w:numPr>
        <w:ind w:left="360"/>
        <w:rPr>
          <w:rStyle w:val="ReportTemplate"/>
        </w:rPr>
      </w:pPr>
    </w:p>
    <w:p w14:paraId="10A874FC" w14:textId="7F20C877" w:rsidR="0005576D" w:rsidRPr="00944784" w:rsidRDefault="0005576D" w:rsidP="004A09C5">
      <w:pPr>
        <w:pStyle w:val="ListParagraph"/>
        <w:numPr>
          <w:ilvl w:val="0"/>
          <w:numId w:val="29"/>
        </w:numPr>
        <w:rPr>
          <w:rStyle w:val="ReportTemplate"/>
        </w:rPr>
      </w:pPr>
      <w:r w:rsidRPr="00944784">
        <w:rPr>
          <w:rStyle w:val="ReportTemplate"/>
        </w:rPr>
        <w:t>W</w:t>
      </w:r>
      <w:r w:rsidR="00944784" w:rsidRPr="00944784">
        <w:rPr>
          <w:rStyle w:val="ReportTemplate"/>
        </w:rPr>
        <w:t>e</w:t>
      </w:r>
      <w:r w:rsidRPr="00944784">
        <w:rPr>
          <w:rStyle w:val="ReportTemplate"/>
        </w:rPr>
        <w:t xml:space="preserve"> published a guide for </w:t>
      </w:r>
      <w:r w:rsidR="00944784" w:rsidRPr="00944784">
        <w:rPr>
          <w:rStyle w:val="ReportTemplate"/>
        </w:rPr>
        <w:t>counsellors</w:t>
      </w:r>
      <w:r w:rsidRPr="00944784">
        <w:rPr>
          <w:rStyle w:val="ReportTemplate"/>
        </w:rPr>
        <w:t xml:space="preserve"> in supporting residents of buildings with dangerous cladding and a </w:t>
      </w:r>
      <w:hyperlink r:id="rId38" w:history="1">
        <w:r w:rsidRPr="00982F66">
          <w:rPr>
            <w:rStyle w:val="Hyperlink"/>
          </w:rPr>
          <w:t>position statement on leaseholder costs</w:t>
        </w:r>
      </w:hyperlink>
      <w:r w:rsidRPr="00944784">
        <w:rPr>
          <w:rStyle w:val="ReportTemplate"/>
        </w:rPr>
        <w:t>.</w:t>
      </w:r>
    </w:p>
    <w:p w14:paraId="65CADC78" w14:textId="77777777" w:rsidR="00B45A95" w:rsidRDefault="00B45A95" w:rsidP="00B45A95">
      <w:pPr>
        <w:pStyle w:val="ListParagraph"/>
        <w:numPr>
          <w:ilvl w:val="0"/>
          <w:numId w:val="0"/>
        </w:numPr>
        <w:ind w:left="360"/>
        <w:rPr>
          <w:rStyle w:val="ReportTemplate"/>
        </w:rPr>
      </w:pPr>
    </w:p>
    <w:p w14:paraId="46E5E547" w14:textId="269F3F42" w:rsidR="004925F9" w:rsidRPr="00944784" w:rsidRDefault="004925F9" w:rsidP="004A09C5">
      <w:pPr>
        <w:pStyle w:val="ListParagraph"/>
        <w:numPr>
          <w:ilvl w:val="0"/>
          <w:numId w:val="29"/>
        </w:numPr>
        <w:rPr>
          <w:rStyle w:val="ReportTemplate"/>
        </w:rPr>
      </w:pPr>
      <w:r w:rsidRPr="00944784">
        <w:rPr>
          <w:rStyle w:val="ReportTemplate"/>
        </w:rPr>
        <w:t xml:space="preserve">The LGA has continued to work with NFCC and </w:t>
      </w:r>
      <w:r w:rsidR="0062688B" w:rsidRPr="00944784">
        <w:rPr>
          <w:rStyle w:val="ReportTemplate"/>
        </w:rPr>
        <w:t xml:space="preserve">MHCLG on the remediation of </w:t>
      </w:r>
      <w:r w:rsidR="00944784" w:rsidRPr="00944784">
        <w:rPr>
          <w:rStyle w:val="ReportTemplate"/>
        </w:rPr>
        <w:t>buildings</w:t>
      </w:r>
      <w:r w:rsidR="0062688B" w:rsidRPr="00944784">
        <w:rPr>
          <w:rStyle w:val="ReportTemplate"/>
        </w:rPr>
        <w:t xml:space="preserve"> with dangerous cladding, </w:t>
      </w:r>
      <w:proofErr w:type="gramStart"/>
      <w:r w:rsidR="0062688B" w:rsidRPr="00944784">
        <w:rPr>
          <w:rStyle w:val="ReportTemplate"/>
        </w:rPr>
        <w:t>in particular through</w:t>
      </w:r>
      <w:proofErr w:type="gramEnd"/>
      <w:r w:rsidR="0062688B" w:rsidRPr="00944784">
        <w:rPr>
          <w:rStyle w:val="ReportTemplate"/>
        </w:rPr>
        <w:t xml:space="preserve"> its membership of the Fire protection Board and </w:t>
      </w:r>
      <w:r w:rsidR="00944784" w:rsidRPr="00944784">
        <w:rPr>
          <w:rStyle w:val="ReportTemplate"/>
        </w:rPr>
        <w:t>through hosting the Joint Inspection Team.</w:t>
      </w:r>
    </w:p>
    <w:p w14:paraId="1A0A9F74" w14:textId="4245DCE7" w:rsidR="00614E46" w:rsidRPr="00614E46" w:rsidRDefault="002A680F" w:rsidP="004A09C5">
      <w:pPr>
        <w:ind w:left="360" w:hanging="360"/>
        <w:rPr>
          <w:rStyle w:val="ReportTemplate"/>
        </w:rPr>
      </w:pPr>
      <w:r w:rsidRPr="004A09C5">
        <w:rPr>
          <w:rStyle w:val="ReportTemplate"/>
          <w:b/>
        </w:rPr>
        <w:t>2021/22</w:t>
      </w:r>
      <w:r w:rsidR="00614E46" w:rsidRPr="004A09C5">
        <w:rPr>
          <w:rStyle w:val="ReportTemplate"/>
          <w:b/>
        </w:rPr>
        <w:t xml:space="preserve"> Priorities</w:t>
      </w:r>
    </w:p>
    <w:p w14:paraId="5F95CAC9" w14:textId="4F181E12" w:rsidR="00D8319F" w:rsidRDefault="00264222" w:rsidP="004A09C5">
      <w:pPr>
        <w:pStyle w:val="ListParagraph"/>
        <w:numPr>
          <w:ilvl w:val="0"/>
          <w:numId w:val="29"/>
        </w:numPr>
        <w:rPr>
          <w:rStyle w:val="ReportTemplate"/>
        </w:rPr>
      </w:pPr>
      <w:r w:rsidRPr="1528DFBD">
        <w:rPr>
          <w:rStyle w:val="ReportTemplate"/>
        </w:rPr>
        <w:t xml:space="preserve">It is expected that the themes for the </w:t>
      </w:r>
      <w:r w:rsidR="00FF2B2F" w:rsidRPr="1528DFBD">
        <w:rPr>
          <w:rStyle w:val="ReportTemplate"/>
        </w:rPr>
        <w:t>20</w:t>
      </w:r>
      <w:r w:rsidR="005816ED">
        <w:rPr>
          <w:rStyle w:val="ReportTemplate"/>
        </w:rPr>
        <w:t>21/22</w:t>
      </w:r>
      <w:r w:rsidRPr="1528DFBD">
        <w:rPr>
          <w:rStyle w:val="ReportTemplate"/>
        </w:rPr>
        <w:t xml:space="preserve"> work priorities will remain broadly consistent with 20</w:t>
      </w:r>
      <w:r w:rsidR="005816ED">
        <w:rPr>
          <w:rStyle w:val="ReportTemplate"/>
        </w:rPr>
        <w:t>20/21</w:t>
      </w:r>
      <w:r w:rsidRPr="1528DFBD">
        <w:rPr>
          <w:rStyle w:val="ReportTemplate"/>
        </w:rPr>
        <w:t xml:space="preserve">, with </w:t>
      </w:r>
      <w:proofErr w:type="gramStart"/>
      <w:r w:rsidRPr="1528DFBD">
        <w:rPr>
          <w:rStyle w:val="ReportTemplate"/>
        </w:rPr>
        <w:t>a number of</w:t>
      </w:r>
      <w:proofErr w:type="gramEnd"/>
      <w:r w:rsidRPr="1528DFBD">
        <w:rPr>
          <w:rStyle w:val="ReportTemplate"/>
        </w:rPr>
        <w:t xml:space="preserve"> workstreams continuing </w:t>
      </w:r>
      <w:r w:rsidR="00C803A0" w:rsidRPr="1528DFBD">
        <w:rPr>
          <w:rStyle w:val="ReportTemplate"/>
        </w:rPr>
        <w:t xml:space="preserve">into the new Board cycle. </w:t>
      </w:r>
    </w:p>
    <w:p w14:paraId="36067CB0" w14:textId="77777777" w:rsidR="00D8319F" w:rsidRDefault="00D8319F" w:rsidP="00D8319F">
      <w:pPr>
        <w:pStyle w:val="ListParagraph"/>
        <w:numPr>
          <w:ilvl w:val="0"/>
          <w:numId w:val="0"/>
        </w:numPr>
        <w:ind w:left="420"/>
        <w:rPr>
          <w:rStyle w:val="ReportTemplate"/>
        </w:rPr>
      </w:pPr>
    </w:p>
    <w:p w14:paraId="03987946" w14:textId="449D50BB" w:rsidR="00C803A0" w:rsidRDefault="00C803A0" w:rsidP="004A09C5">
      <w:pPr>
        <w:pStyle w:val="ListParagraph"/>
        <w:numPr>
          <w:ilvl w:val="0"/>
          <w:numId w:val="29"/>
        </w:numPr>
        <w:rPr>
          <w:rStyle w:val="ReportTemplate"/>
        </w:rPr>
      </w:pPr>
      <w:r w:rsidRPr="1528DFBD">
        <w:rPr>
          <w:rStyle w:val="ReportTemplate"/>
        </w:rPr>
        <w:t>The table below sets out some initial thinking on workstreams that will continue into the new Board cycle</w:t>
      </w:r>
      <w:r w:rsidR="00F15072" w:rsidRPr="1528DFBD">
        <w:rPr>
          <w:rStyle w:val="ReportTemplate"/>
        </w:rPr>
        <w:t>, subject to the Board’s views</w:t>
      </w:r>
      <w:r w:rsidR="00DA7A1D">
        <w:rPr>
          <w:rStyle w:val="ReportTemplate"/>
        </w:rPr>
        <w:t>:</w:t>
      </w:r>
    </w:p>
    <w:p w14:paraId="38E02B46" w14:textId="77777777" w:rsidR="00C803A0" w:rsidRDefault="00C803A0" w:rsidP="00C803A0">
      <w:pPr>
        <w:pStyle w:val="ListParagraph"/>
        <w:numPr>
          <w:ilvl w:val="0"/>
          <w:numId w:val="0"/>
        </w:numPr>
        <w:ind w:left="360"/>
        <w:rPr>
          <w:rStyle w:val="ReportTemplate"/>
        </w:rPr>
      </w:pPr>
    </w:p>
    <w:tbl>
      <w:tblPr>
        <w:tblStyle w:val="TableGrid"/>
        <w:tblW w:w="4994" w:type="pct"/>
        <w:tblInd w:w="360" w:type="dxa"/>
        <w:tblLook w:val="04A0" w:firstRow="1" w:lastRow="0" w:firstColumn="1" w:lastColumn="0" w:noHBand="0" w:noVBand="1"/>
      </w:tblPr>
      <w:tblGrid>
        <w:gridCol w:w="3036"/>
        <w:gridCol w:w="5969"/>
      </w:tblGrid>
      <w:tr w:rsidR="00CD4E56" w:rsidRPr="00CD4E56" w14:paraId="294920D8" w14:textId="77777777" w:rsidTr="68827494">
        <w:tc>
          <w:tcPr>
            <w:tcW w:w="1686" w:type="pct"/>
          </w:tcPr>
          <w:p w14:paraId="16875EF8" w14:textId="096403CA" w:rsidR="00CD4E56" w:rsidRPr="00CD4E56" w:rsidRDefault="00CD4E56" w:rsidP="00813D06">
            <w:pPr>
              <w:pStyle w:val="ListParagraph"/>
              <w:numPr>
                <w:ilvl w:val="0"/>
                <w:numId w:val="0"/>
              </w:numPr>
              <w:ind w:left="360"/>
              <w:rPr>
                <w:rStyle w:val="ReportTemplate"/>
                <w:b/>
              </w:rPr>
            </w:pPr>
            <w:r w:rsidRPr="00CD4E56">
              <w:rPr>
                <w:rStyle w:val="ReportTemplate"/>
                <w:b/>
              </w:rPr>
              <w:t>Priority area</w:t>
            </w:r>
          </w:p>
        </w:tc>
        <w:tc>
          <w:tcPr>
            <w:tcW w:w="3314" w:type="pct"/>
          </w:tcPr>
          <w:p w14:paraId="62531B3F" w14:textId="64BE5DFE" w:rsidR="00CD4E56" w:rsidRPr="00CD4E56" w:rsidRDefault="00CD4E56" w:rsidP="00A02A5B">
            <w:pPr>
              <w:pStyle w:val="ListParagraph"/>
              <w:numPr>
                <w:ilvl w:val="0"/>
                <w:numId w:val="0"/>
              </w:numPr>
              <w:ind w:left="360"/>
              <w:rPr>
                <w:rStyle w:val="ReportTemplate"/>
                <w:b/>
              </w:rPr>
            </w:pPr>
            <w:r w:rsidRPr="00CD4E56">
              <w:rPr>
                <w:rStyle w:val="ReportTemplate"/>
                <w:b/>
              </w:rPr>
              <w:t>Proposed activity</w:t>
            </w:r>
          </w:p>
        </w:tc>
      </w:tr>
      <w:tr w:rsidR="00CD4E56" w:rsidRPr="00CD4E56" w14:paraId="6653CF7E" w14:textId="77777777" w:rsidTr="68827494">
        <w:tc>
          <w:tcPr>
            <w:tcW w:w="1686" w:type="pct"/>
          </w:tcPr>
          <w:p w14:paraId="757DD9F4" w14:textId="7628C64B" w:rsidR="00CD4E56" w:rsidRPr="00CD4E56" w:rsidRDefault="00CD4E56" w:rsidP="00403B92">
            <w:pPr>
              <w:pStyle w:val="ListParagraph"/>
              <w:numPr>
                <w:ilvl w:val="0"/>
                <w:numId w:val="31"/>
              </w:numPr>
              <w:rPr>
                <w:rStyle w:val="ReportTemplate"/>
              </w:rPr>
            </w:pPr>
            <w:r w:rsidRPr="00CD4E56">
              <w:rPr>
                <w:rStyle w:val="ReportTemplate"/>
              </w:rPr>
              <w:t>Prevent, counter-extremism and cohesion</w:t>
            </w:r>
          </w:p>
        </w:tc>
        <w:tc>
          <w:tcPr>
            <w:tcW w:w="3314" w:type="pct"/>
          </w:tcPr>
          <w:p w14:paraId="7EBBB751" w14:textId="77777777" w:rsidR="00CD4E56" w:rsidRDefault="00054151" w:rsidP="00403B92">
            <w:pPr>
              <w:pStyle w:val="Default"/>
              <w:numPr>
                <w:ilvl w:val="0"/>
                <w:numId w:val="31"/>
              </w:numPr>
              <w:rPr>
                <w:color w:val="auto"/>
                <w:sz w:val="22"/>
                <w:szCs w:val="22"/>
                <w:lang w:val="en-US"/>
              </w:rPr>
            </w:pPr>
            <w:r>
              <w:rPr>
                <w:color w:val="auto"/>
                <w:sz w:val="22"/>
                <w:szCs w:val="22"/>
                <w:lang w:val="en-US"/>
              </w:rPr>
              <w:t xml:space="preserve">Continue to lobby Government on the importance of retaining investment in </w:t>
            </w:r>
            <w:r w:rsidR="002F34BC">
              <w:rPr>
                <w:color w:val="auto"/>
                <w:sz w:val="22"/>
                <w:szCs w:val="22"/>
                <w:lang w:val="en-US"/>
              </w:rPr>
              <w:t xml:space="preserve">measures to </w:t>
            </w:r>
            <w:r>
              <w:rPr>
                <w:color w:val="auto"/>
                <w:sz w:val="22"/>
                <w:szCs w:val="22"/>
                <w:lang w:val="en-US"/>
              </w:rPr>
              <w:t>prevent</w:t>
            </w:r>
            <w:r w:rsidR="00676559">
              <w:rPr>
                <w:color w:val="auto"/>
                <w:sz w:val="22"/>
                <w:szCs w:val="22"/>
                <w:lang w:val="en-US"/>
              </w:rPr>
              <w:t xml:space="preserve"> extremism</w:t>
            </w:r>
            <w:r>
              <w:rPr>
                <w:color w:val="auto"/>
                <w:sz w:val="22"/>
                <w:szCs w:val="22"/>
                <w:lang w:val="en-US"/>
              </w:rPr>
              <w:t xml:space="preserve"> and </w:t>
            </w:r>
            <w:r w:rsidR="002F34BC">
              <w:rPr>
                <w:color w:val="auto"/>
                <w:sz w:val="22"/>
                <w:szCs w:val="22"/>
                <w:lang w:val="en-US"/>
              </w:rPr>
              <w:t xml:space="preserve">build </w:t>
            </w:r>
            <w:r w:rsidR="00676559">
              <w:rPr>
                <w:color w:val="auto"/>
                <w:sz w:val="22"/>
                <w:szCs w:val="22"/>
                <w:lang w:val="en-US"/>
              </w:rPr>
              <w:t>resilience</w:t>
            </w:r>
          </w:p>
          <w:p w14:paraId="2F1BBC7D" w14:textId="77777777" w:rsidR="00E1370E" w:rsidRDefault="00334C47" w:rsidP="00403B92">
            <w:pPr>
              <w:pStyle w:val="Default"/>
              <w:numPr>
                <w:ilvl w:val="0"/>
                <w:numId w:val="31"/>
              </w:numPr>
              <w:rPr>
                <w:color w:val="auto"/>
                <w:sz w:val="22"/>
                <w:szCs w:val="22"/>
                <w:lang w:val="en-US"/>
              </w:rPr>
            </w:pPr>
            <w:r>
              <w:rPr>
                <w:color w:val="auto"/>
                <w:sz w:val="22"/>
                <w:szCs w:val="22"/>
                <w:lang w:val="en-US"/>
              </w:rPr>
              <w:lastRenderedPageBreak/>
              <w:t>Deliver</w:t>
            </w:r>
            <w:r w:rsidR="003F422D">
              <w:rPr>
                <w:color w:val="auto"/>
                <w:sz w:val="22"/>
                <w:szCs w:val="22"/>
                <w:lang w:val="en-US"/>
              </w:rPr>
              <w:t xml:space="preserve"> </w:t>
            </w:r>
            <w:r w:rsidR="00B77BBC">
              <w:rPr>
                <w:color w:val="auto"/>
                <w:sz w:val="22"/>
                <w:szCs w:val="22"/>
                <w:lang w:val="en-US"/>
              </w:rPr>
              <w:t xml:space="preserve">a </w:t>
            </w:r>
            <w:proofErr w:type="spellStart"/>
            <w:r w:rsidR="00B77BBC">
              <w:rPr>
                <w:color w:val="auto"/>
                <w:sz w:val="22"/>
                <w:szCs w:val="22"/>
                <w:lang w:val="en-US"/>
              </w:rPr>
              <w:t>programme</w:t>
            </w:r>
            <w:proofErr w:type="spellEnd"/>
            <w:r w:rsidR="00B77BBC">
              <w:rPr>
                <w:color w:val="auto"/>
                <w:sz w:val="22"/>
                <w:szCs w:val="22"/>
                <w:lang w:val="en-US"/>
              </w:rPr>
              <w:t xml:space="preserve"> of </w:t>
            </w:r>
            <w:r w:rsidR="003F422D">
              <w:rPr>
                <w:color w:val="auto"/>
                <w:sz w:val="22"/>
                <w:szCs w:val="22"/>
                <w:lang w:val="en-US"/>
              </w:rPr>
              <w:t xml:space="preserve">support to councils </w:t>
            </w:r>
            <w:r w:rsidR="00650F59">
              <w:rPr>
                <w:color w:val="auto"/>
                <w:sz w:val="22"/>
                <w:szCs w:val="22"/>
                <w:lang w:val="en-US"/>
              </w:rPr>
              <w:t xml:space="preserve">on tackling extremism through the </w:t>
            </w:r>
            <w:r w:rsidR="00B77BBC">
              <w:rPr>
                <w:color w:val="auto"/>
                <w:sz w:val="22"/>
                <w:szCs w:val="22"/>
                <w:lang w:val="en-US"/>
              </w:rPr>
              <w:t>Special Interest Group on Countering Extremism, including</w:t>
            </w:r>
            <w:r w:rsidR="00E1370E">
              <w:rPr>
                <w:color w:val="auto"/>
                <w:sz w:val="22"/>
                <w:szCs w:val="22"/>
                <w:lang w:val="en-US"/>
              </w:rPr>
              <w:t>:</w:t>
            </w:r>
          </w:p>
          <w:p w14:paraId="0C07DB94" w14:textId="7B39ADCE" w:rsidR="002F34BC" w:rsidRDefault="00826B41" w:rsidP="00E1370E">
            <w:pPr>
              <w:pStyle w:val="Default"/>
              <w:numPr>
                <w:ilvl w:val="1"/>
                <w:numId w:val="31"/>
              </w:numPr>
              <w:rPr>
                <w:color w:val="auto"/>
                <w:sz w:val="22"/>
                <w:szCs w:val="22"/>
                <w:lang w:val="en-US"/>
              </w:rPr>
            </w:pPr>
            <w:r>
              <w:rPr>
                <w:color w:val="auto"/>
                <w:sz w:val="22"/>
                <w:szCs w:val="22"/>
                <w:lang w:val="en-US"/>
              </w:rPr>
              <w:t>A series of roundtables</w:t>
            </w:r>
            <w:r w:rsidR="00601538">
              <w:rPr>
                <w:color w:val="auto"/>
                <w:sz w:val="22"/>
                <w:szCs w:val="22"/>
                <w:lang w:val="en-US"/>
              </w:rPr>
              <w:t xml:space="preserve"> and webinars</w:t>
            </w:r>
            <w:r>
              <w:rPr>
                <w:color w:val="auto"/>
                <w:sz w:val="22"/>
                <w:szCs w:val="22"/>
                <w:lang w:val="en-US"/>
              </w:rPr>
              <w:t xml:space="preserve"> for practitioners to share emerging challenges and facilitate support </w:t>
            </w:r>
          </w:p>
          <w:p w14:paraId="375DB32A" w14:textId="77777777" w:rsidR="00826B41" w:rsidRDefault="00476A2A" w:rsidP="00E1370E">
            <w:pPr>
              <w:pStyle w:val="Default"/>
              <w:numPr>
                <w:ilvl w:val="1"/>
                <w:numId w:val="31"/>
              </w:numPr>
              <w:rPr>
                <w:color w:val="auto"/>
                <w:sz w:val="22"/>
                <w:szCs w:val="22"/>
                <w:lang w:val="en-US"/>
              </w:rPr>
            </w:pPr>
            <w:r>
              <w:rPr>
                <w:color w:val="auto"/>
                <w:sz w:val="22"/>
                <w:szCs w:val="22"/>
                <w:lang w:val="en-US"/>
              </w:rPr>
              <w:t xml:space="preserve">Case studies to </w:t>
            </w:r>
            <w:r w:rsidR="00601538">
              <w:rPr>
                <w:color w:val="auto"/>
                <w:sz w:val="22"/>
                <w:szCs w:val="22"/>
                <w:lang w:val="en-US"/>
              </w:rPr>
              <w:t>capture good practice in tackling extremism and hate crime</w:t>
            </w:r>
          </w:p>
          <w:p w14:paraId="2E9AFF90" w14:textId="77777777" w:rsidR="00601538" w:rsidRDefault="00C63AFA" w:rsidP="00E1370E">
            <w:pPr>
              <w:pStyle w:val="Default"/>
              <w:numPr>
                <w:ilvl w:val="1"/>
                <w:numId w:val="31"/>
              </w:numPr>
              <w:rPr>
                <w:color w:val="auto"/>
                <w:sz w:val="22"/>
                <w:szCs w:val="22"/>
                <w:lang w:val="en-US"/>
              </w:rPr>
            </w:pPr>
            <w:r>
              <w:rPr>
                <w:color w:val="auto"/>
                <w:sz w:val="22"/>
                <w:szCs w:val="22"/>
                <w:lang w:val="en-US"/>
              </w:rPr>
              <w:t>F</w:t>
            </w:r>
            <w:r w:rsidR="0027324E">
              <w:rPr>
                <w:color w:val="auto"/>
                <w:sz w:val="22"/>
                <w:szCs w:val="22"/>
                <w:lang w:val="en-US"/>
              </w:rPr>
              <w:t>acilitat</w:t>
            </w:r>
            <w:r>
              <w:rPr>
                <w:color w:val="auto"/>
                <w:sz w:val="22"/>
                <w:szCs w:val="22"/>
                <w:lang w:val="en-US"/>
              </w:rPr>
              <w:t>ing</w:t>
            </w:r>
            <w:r w:rsidR="0027324E">
              <w:rPr>
                <w:color w:val="auto"/>
                <w:sz w:val="22"/>
                <w:szCs w:val="22"/>
                <w:lang w:val="en-US"/>
              </w:rPr>
              <w:t xml:space="preserve"> academic support </w:t>
            </w:r>
            <w:r>
              <w:rPr>
                <w:color w:val="auto"/>
                <w:sz w:val="22"/>
                <w:szCs w:val="22"/>
                <w:lang w:val="en-US"/>
              </w:rPr>
              <w:t xml:space="preserve">to councils </w:t>
            </w:r>
            <w:r w:rsidR="0027324E">
              <w:rPr>
                <w:color w:val="auto"/>
                <w:sz w:val="22"/>
                <w:szCs w:val="22"/>
                <w:lang w:val="en-US"/>
              </w:rPr>
              <w:t>on tackling far-right and faith-based extr</w:t>
            </w:r>
            <w:r w:rsidR="003F38AF">
              <w:rPr>
                <w:color w:val="auto"/>
                <w:sz w:val="22"/>
                <w:szCs w:val="22"/>
                <w:lang w:val="en-US"/>
              </w:rPr>
              <w:t>emism</w:t>
            </w:r>
          </w:p>
          <w:p w14:paraId="08E21088" w14:textId="77777777" w:rsidR="008D4482" w:rsidRDefault="006749BA" w:rsidP="00E1370E">
            <w:pPr>
              <w:pStyle w:val="Default"/>
              <w:numPr>
                <w:ilvl w:val="1"/>
                <w:numId w:val="31"/>
              </w:numPr>
              <w:rPr>
                <w:color w:val="auto"/>
                <w:sz w:val="22"/>
                <w:szCs w:val="22"/>
                <w:lang w:val="en-US"/>
              </w:rPr>
            </w:pPr>
            <w:r>
              <w:rPr>
                <w:color w:val="auto"/>
                <w:sz w:val="22"/>
                <w:szCs w:val="22"/>
                <w:lang w:val="en-US"/>
              </w:rPr>
              <w:t xml:space="preserve">Continuing with the work of the </w:t>
            </w:r>
            <w:r w:rsidR="005205D3">
              <w:rPr>
                <w:color w:val="auto"/>
                <w:sz w:val="22"/>
                <w:szCs w:val="22"/>
                <w:lang w:val="en-US"/>
              </w:rPr>
              <w:t>SIGCE’s Working Groups on far-right and faith-based extremism</w:t>
            </w:r>
          </w:p>
          <w:p w14:paraId="1731B1FE" w14:textId="77777777" w:rsidR="005205D3" w:rsidRDefault="005205D3" w:rsidP="005205D3">
            <w:pPr>
              <w:pStyle w:val="Default"/>
              <w:numPr>
                <w:ilvl w:val="0"/>
                <w:numId w:val="31"/>
              </w:numPr>
              <w:rPr>
                <w:color w:val="auto"/>
                <w:sz w:val="22"/>
                <w:szCs w:val="22"/>
                <w:lang w:val="en-US"/>
              </w:rPr>
            </w:pPr>
            <w:r>
              <w:rPr>
                <w:color w:val="auto"/>
                <w:sz w:val="22"/>
                <w:szCs w:val="22"/>
                <w:lang w:val="en-US"/>
              </w:rPr>
              <w:t xml:space="preserve">Provide </w:t>
            </w:r>
            <w:r w:rsidR="004A1CDD">
              <w:rPr>
                <w:color w:val="auto"/>
                <w:sz w:val="22"/>
                <w:szCs w:val="22"/>
                <w:lang w:val="en-US"/>
              </w:rPr>
              <w:t>training for elected members on tackling extremism and building cohesion</w:t>
            </w:r>
          </w:p>
          <w:p w14:paraId="781F5D86" w14:textId="38260474" w:rsidR="00CD4E56" w:rsidRPr="001841D6" w:rsidRDefault="00225E92" w:rsidP="005205D3">
            <w:pPr>
              <w:pStyle w:val="Default"/>
              <w:numPr>
                <w:ilvl w:val="0"/>
                <w:numId w:val="31"/>
              </w:numPr>
              <w:rPr>
                <w:color w:val="auto"/>
                <w:sz w:val="22"/>
                <w:szCs w:val="22"/>
                <w:lang w:val="en-US"/>
              </w:rPr>
            </w:pPr>
            <w:r>
              <w:rPr>
                <w:color w:val="auto"/>
                <w:sz w:val="22"/>
                <w:szCs w:val="22"/>
                <w:lang w:val="en-US"/>
              </w:rPr>
              <w:t>Feed</w:t>
            </w:r>
            <w:r w:rsidR="00A7441E">
              <w:rPr>
                <w:color w:val="auto"/>
                <w:sz w:val="22"/>
                <w:szCs w:val="22"/>
                <w:lang w:val="en-US"/>
              </w:rPr>
              <w:t>ing in sector views in response to anticipated legislation on tackling online harms</w:t>
            </w:r>
          </w:p>
        </w:tc>
      </w:tr>
      <w:tr w:rsidR="00CD4E56" w:rsidRPr="00CD4E56" w14:paraId="497963F9" w14:textId="77777777" w:rsidTr="68827494">
        <w:tc>
          <w:tcPr>
            <w:tcW w:w="1686" w:type="pct"/>
          </w:tcPr>
          <w:p w14:paraId="384C11AE" w14:textId="154C101A" w:rsidR="00CD4E56" w:rsidRPr="00CD4E56" w:rsidRDefault="00CD4E56" w:rsidP="00403B92">
            <w:pPr>
              <w:pStyle w:val="ListParagraph"/>
              <w:numPr>
                <w:ilvl w:val="0"/>
                <w:numId w:val="31"/>
              </w:numPr>
              <w:rPr>
                <w:rStyle w:val="ReportTemplate"/>
              </w:rPr>
            </w:pPr>
            <w:r w:rsidRPr="00CD4E56">
              <w:rPr>
                <w:rStyle w:val="ReportTemplate"/>
              </w:rPr>
              <w:lastRenderedPageBreak/>
              <w:t>Community safety</w:t>
            </w:r>
          </w:p>
        </w:tc>
        <w:tc>
          <w:tcPr>
            <w:tcW w:w="3314" w:type="pct"/>
          </w:tcPr>
          <w:p w14:paraId="7C37C471" w14:textId="4188B7E6" w:rsidR="00401B1E" w:rsidRDefault="00401B1E" w:rsidP="00403B92">
            <w:pPr>
              <w:pStyle w:val="Default"/>
              <w:numPr>
                <w:ilvl w:val="0"/>
                <w:numId w:val="31"/>
              </w:numPr>
              <w:rPr>
                <w:rStyle w:val="ReportTemplate"/>
                <w:sz w:val="22"/>
                <w:szCs w:val="22"/>
              </w:rPr>
            </w:pPr>
            <w:r w:rsidRPr="00401B1E">
              <w:rPr>
                <w:rStyle w:val="ReportTemplate"/>
                <w:sz w:val="22"/>
                <w:szCs w:val="22"/>
              </w:rPr>
              <w:t>Engage with the Government on the forthcoming Violence Against Women and Girls Strategy 2021 – 2024 and continue to lobby for increased investment in VAWG services</w:t>
            </w:r>
            <w:r w:rsidR="00811FA1">
              <w:rPr>
                <w:rStyle w:val="ReportTemplate"/>
                <w:sz w:val="22"/>
                <w:szCs w:val="22"/>
              </w:rPr>
              <w:t xml:space="preserve"> - as well as the DA strategy.</w:t>
            </w:r>
          </w:p>
          <w:p w14:paraId="71ED2BFE" w14:textId="5C136E85" w:rsidR="005836EA" w:rsidRDefault="005836EA" w:rsidP="00403B92">
            <w:pPr>
              <w:pStyle w:val="Default"/>
              <w:numPr>
                <w:ilvl w:val="0"/>
                <w:numId w:val="31"/>
              </w:numPr>
              <w:rPr>
                <w:rStyle w:val="ReportTemplate"/>
                <w:sz w:val="22"/>
                <w:szCs w:val="22"/>
              </w:rPr>
            </w:pPr>
            <w:r>
              <w:rPr>
                <w:rStyle w:val="ReportTemplate"/>
                <w:sz w:val="22"/>
                <w:szCs w:val="22"/>
              </w:rPr>
              <w:t>Support councils to implement the duties in the recent DA Bill.</w:t>
            </w:r>
          </w:p>
          <w:p w14:paraId="79636389" w14:textId="4A92F7C6" w:rsidR="00B83626" w:rsidRPr="008B384A" w:rsidRDefault="00B83626" w:rsidP="00403B92">
            <w:pPr>
              <w:pStyle w:val="Default"/>
              <w:numPr>
                <w:ilvl w:val="0"/>
                <w:numId w:val="31"/>
              </w:numPr>
              <w:rPr>
                <w:rStyle w:val="ReportTemplate"/>
                <w:sz w:val="22"/>
                <w:szCs w:val="22"/>
              </w:rPr>
            </w:pPr>
            <w:r w:rsidRPr="008B384A">
              <w:rPr>
                <w:rStyle w:val="ReportTemplate"/>
                <w:sz w:val="22"/>
                <w:szCs w:val="22"/>
              </w:rPr>
              <w:t xml:space="preserve">Continue to lobby Government on the Police, Crime, Sentencing and Courts Bill, including ensuring the proposed new statutory duty to tackle serious violent crime is fully funded by Government. </w:t>
            </w:r>
            <w:r w:rsidR="00874D68" w:rsidRPr="008B384A">
              <w:rPr>
                <w:rStyle w:val="ReportTemplate"/>
                <w:sz w:val="22"/>
                <w:szCs w:val="22"/>
              </w:rPr>
              <w:t xml:space="preserve"> Also, engage with the forthcoming Draft Victims Bill.</w:t>
            </w:r>
          </w:p>
          <w:p w14:paraId="2192264C" w14:textId="77777777" w:rsidR="00551C70" w:rsidRPr="008B384A" w:rsidRDefault="00551C70" w:rsidP="00403B92">
            <w:pPr>
              <w:pStyle w:val="Default"/>
              <w:numPr>
                <w:ilvl w:val="0"/>
                <w:numId w:val="31"/>
              </w:numPr>
              <w:rPr>
                <w:rStyle w:val="ReportTemplate"/>
                <w:sz w:val="22"/>
                <w:szCs w:val="22"/>
              </w:rPr>
            </w:pPr>
            <w:r w:rsidRPr="008B384A">
              <w:rPr>
                <w:rStyle w:val="ReportTemplate"/>
                <w:sz w:val="22"/>
                <w:szCs w:val="22"/>
              </w:rPr>
              <w:t xml:space="preserve">Provide support to councils responding to unauthorised encampments and work with LGA Boards to inform our response on Gypsy, </w:t>
            </w:r>
            <w:proofErr w:type="gramStart"/>
            <w:r w:rsidRPr="008B384A">
              <w:rPr>
                <w:rStyle w:val="ReportTemplate"/>
                <w:sz w:val="22"/>
                <w:szCs w:val="22"/>
              </w:rPr>
              <w:t>Roma</w:t>
            </w:r>
            <w:proofErr w:type="gramEnd"/>
            <w:r w:rsidRPr="008B384A">
              <w:rPr>
                <w:rStyle w:val="ReportTemplate"/>
                <w:sz w:val="22"/>
                <w:szCs w:val="22"/>
              </w:rPr>
              <w:t xml:space="preserve"> and Traveller Communities. </w:t>
            </w:r>
          </w:p>
          <w:p w14:paraId="7ED4083A" w14:textId="7BCEC83E" w:rsidR="00551C70" w:rsidRDefault="00551C70" w:rsidP="00403B92">
            <w:pPr>
              <w:pStyle w:val="Default"/>
              <w:numPr>
                <w:ilvl w:val="0"/>
                <w:numId w:val="31"/>
              </w:numPr>
              <w:rPr>
                <w:rStyle w:val="ReportTemplate"/>
                <w:sz w:val="22"/>
                <w:szCs w:val="22"/>
              </w:rPr>
            </w:pPr>
            <w:r w:rsidRPr="008B384A">
              <w:rPr>
                <w:rStyle w:val="ReportTemplate"/>
                <w:sz w:val="22"/>
                <w:szCs w:val="22"/>
              </w:rPr>
              <w:t>Take forward work delayed from 2020/2021 looking at resilience in community safety issues.</w:t>
            </w:r>
          </w:p>
          <w:p w14:paraId="46E4FDAA" w14:textId="20FFF1FF" w:rsidR="008B384A" w:rsidRPr="00010758" w:rsidRDefault="008B384A" w:rsidP="00403B92">
            <w:pPr>
              <w:pStyle w:val="Default"/>
              <w:numPr>
                <w:ilvl w:val="0"/>
                <w:numId w:val="31"/>
              </w:numPr>
              <w:rPr>
                <w:rStyle w:val="ReportTemplate"/>
                <w:sz w:val="20"/>
                <w:szCs w:val="20"/>
              </w:rPr>
            </w:pPr>
            <w:r w:rsidRPr="00010758">
              <w:rPr>
                <w:rStyle w:val="ReportTemplate"/>
                <w:sz w:val="22"/>
                <w:szCs w:val="22"/>
              </w:rPr>
              <w:t>Develop a programme of work to support councils on</w:t>
            </w:r>
            <w:r w:rsidR="00010758" w:rsidRPr="00010758">
              <w:rPr>
                <w:rStyle w:val="ReportTemplate"/>
                <w:sz w:val="22"/>
                <w:szCs w:val="22"/>
              </w:rPr>
              <w:t xml:space="preserve"> tackling modern slavery.</w:t>
            </w:r>
          </w:p>
          <w:p w14:paraId="594F122E" w14:textId="0CCA327B" w:rsidR="00CD4E56" w:rsidRPr="00CD4E56" w:rsidRDefault="008B384A" w:rsidP="00403B92">
            <w:pPr>
              <w:pStyle w:val="Default"/>
              <w:numPr>
                <w:ilvl w:val="0"/>
                <w:numId w:val="31"/>
              </w:numPr>
              <w:rPr>
                <w:rStyle w:val="ReportTemplate"/>
                <w:sz w:val="22"/>
                <w:szCs w:val="22"/>
              </w:rPr>
            </w:pPr>
            <w:r w:rsidRPr="008B384A">
              <w:rPr>
                <w:rStyle w:val="ReportTemplate"/>
                <w:sz w:val="22"/>
                <w:szCs w:val="22"/>
              </w:rPr>
              <w:t>Host a range of webinars and events for councils on community safety issues.</w:t>
            </w:r>
            <w:r w:rsidRPr="008A3D94">
              <w:t xml:space="preserve"> </w:t>
            </w:r>
          </w:p>
        </w:tc>
      </w:tr>
      <w:tr w:rsidR="00CD4E56" w:rsidRPr="00CD4E56" w14:paraId="258B7892" w14:textId="77777777" w:rsidTr="68827494">
        <w:tc>
          <w:tcPr>
            <w:tcW w:w="1686" w:type="pct"/>
          </w:tcPr>
          <w:p w14:paraId="50FD2B8F" w14:textId="68634CA8" w:rsidR="00CD4E56" w:rsidRPr="00CD4E56" w:rsidRDefault="00CD4E56" w:rsidP="00403B92">
            <w:pPr>
              <w:pStyle w:val="ListParagraph"/>
              <w:numPr>
                <w:ilvl w:val="0"/>
                <w:numId w:val="31"/>
              </w:numPr>
              <w:rPr>
                <w:rStyle w:val="ReportTemplate"/>
              </w:rPr>
            </w:pPr>
            <w:r w:rsidRPr="00CD4E56">
              <w:rPr>
                <w:rStyle w:val="ReportTemplate"/>
              </w:rPr>
              <w:t>Blue light services and civil resilience</w:t>
            </w:r>
          </w:p>
        </w:tc>
        <w:tc>
          <w:tcPr>
            <w:tcW w:w="3314" w:type="pct"/>
          </w:tcPr>
          <w:p w14:paraId="229F10ED" w14:textId="77777777" w:rsidR="00A93EFC" w:rsidRPr="00D73166" w:rsidRDefault="003B6C6C" w:rsidP="00403B92">
            <w:pPr>
              <w:pStyle w:val="Default"/>
              <w:numPr>
                <w:ilvl w:val="0"/>
                <w:numId w:val="31"/>
              </w:numPr>
              <w:rPr>
                <w:rStyle w:val="ReportTemplate"/>
                <w:sz w:val="22"/>
                <w:szCs w:val="22"/>
              </w:rPr>
            </w:pPr>
            <w:r>
              <w:rPr>
                <w:rStyle w:val="ReportTemplate"/>
                <w:sz w:val="22"/>
                <w:szCs w:val="22"/>
              </w:rPr>
              <w:t>Contribute an LGA view to the government review of Local Resilience Forums and the Civil Contingencies Act.</w:t>
            </w:r>
          </w:p>
          <w:p w14:paraId="15F58AE4" w14:textId="3F68C394" w:rsidR="003D1234" w:rsidRDefault="00E42616" w:rsidP="00403B92">
            <w:pPr>
              <w:pStyle w:val="Default"/>
              <w:numPr>
                <w:ilvl w:val="0"/>
                <w:numId w:val="31"/>
              </w:numPr>
              <w:rPr>
                <w:rStyle w:val="ReportTemplate"/>
                <w:sz w:val="22"/>
                <w:szCs w:val="22"/>
              </w:rPr>
            </w:pPr>
            <w:r w:rsidRPr="00D73166">
              <w:rPr>
                <w:rStyle w:val="ReportTemplate"/>
                <w:sz w:val="22"/>
                <w:szCs w:val="22"/>
              </w:rPr>
              <w:t xml:space="preserve">Respond to the </w:t>
            </w:r>
            <w:r w:rsidR="00D73166" w:rsidRPr="00D73166">
              <w:rPr>
                <w:rStyle w:val="ReportTemplate"/>
                <w:sz w:val="22"/>
                <w:szCs w:val="22"/>
              </w:rPr>
              <w:t xml:space="preserve">Police and Crime Commissioner </w:t>
            </w:r>
            <w:r w:rsidR="00D73166">
              <w:rPr>
                <w:rStyle w:val="ReportTemplate"/>
                <w:sz w:val="22"/>
                <w:szCs w:val="22"/>
              </w:rPr>
              <w:t xml:space="preserve">Review White Paper </w:t>
            </w:r>
            <w:r w:rsidR="00575D7C">
              <w:rPr>
                <w:rStyle w:val="ReportTemplate"/>
                <w:sz w:val="22"/>
                <w:szCs w:val="22"/>
              </w:rPr>
              <w:t xml:space="preserve">when published </w:t>
            </w:r>
            <w:r w:rsidR="00865CD2">
              <w:rPr>
                <w:rStyle w:val="ReportTemplate"/>
                <w:sz w:val="22"/>
                <w:szCs w:val="22"/>
              </w:rPr>
              <w:t xml:space="preserve">and </w:t>
            </w:r>
            <w:r w:rsidR="009C7F36">
              <w:rPr>
                <w:rStyle w:val="ReportTemplate"/>
                <w:sz w:val="22"/>
                <w:szCs w:val="22"/>
              </w:rPr>
              <w:t xml:space="preserve">seek to </w:t>
            </w:r>
            <w:r w:rsidR="00EE012C">
              <w:rPr>
                <w:rStyle w:val="ReportTemplate"/>
                <w:sz w:val="22"/>
                <w:szCs w:val="22"/>
              </w:rPr>
              <w:t>shape government’s policies on changes to fire and rescue service governance.</w:t>
            </w:r>
          </w:p>
          <w:p w14:paraId="6AADD3EB" w14:textId="12AED6BB" w:rsidR="00575D7C" w:rsidRDefault="00575D7C" w:rsidP="00403B92">
            <w:pPr>
              <w:pStyle w:val="Default"/>
              <w:numPr>
                <w:ilvl w:val="0"/>
                <w:numId w:val="31"/>
              </w:numPr>
              <w:rPr>
                <w:rStyle w:val="ReportTemplate"/>
                <w:sz w:val="22"/>
                <w:szCs w:val="22"/>
              </w:rPr>
            </w:pPr>
            <w:r>
              <w:rPr>
                <w:rStyle w:val="ReportTemplate"/>
                <w:sz w:val="22"/>
                <w:szCs w:val="22"/>
              </w:rPr>
              <w:t xml:space="preserve">Work with the National Fire Chiefs Council to inform the Home Office’s Spending Review submission. </w:t>
            </w:r>
          </w:p>
          <w:p w14:paraId="58709275" w14:textId="797D0CBE" w:rsidR="000E40D9" w:rsidRDefault="00BE15A6" w:rsidP="00403B92">
            <w:pPr>
              <w:pStyle w:val="Default"/>
              <w:numPr>
                <w:ilvl w:val="0"/>
                <w:numId w:val="31"/>
              </w:numPr>
              <w:rPr>
                <w:rStyle w:val="ReportTemplate"/>
                <w:sz w:val="22"/>
                <w:szCs w:val="22"/>
              </w:rPr>
            </w:pPr>
            <w:r>
              <w:rPr>
                <w:rStyle w:val="ReportTemplate"/>
                <w:sz w:val="22"/>
                <w:szCs w:val="22"/>
              </w:rPr>
              <w:lastRenderedPageBreak/>
              <w:t xml:space="preserve">Continue </w:t>
            </w:r>
            <w:r w:rsidR="00CF7CFE">
              <w:rPr>
                <w:rStyle w:val="ReportTemplate"/>
                <w:sz w:val="22"/>
                <w:szCs w:val="22"/>
              </w:rPr>
              <w:t>to support FRAs respond to HMICFRS’s State of Fire report recommendations</w:t>
            </w:r>
            <w:r w:rsidR="008C34F6">
              <w:rPr>
                <w:rStyle w:val="ReportTemplate"/>
                <w:sz w:val="22"/>
                <w:szCs w:val="22"/>
              </w:rPr>
              <w:t xml:space="preserve"> and to individual inspection </w:t>
            </w:r>
            <w:r w:rsidR="00D251FD">
              <w:rPr>
                <w:rStyle w:val="ReportTemplate"/>
                <w:sz w:val="22"/>
                <w:szCs w:val="22"/>
              </w:rPr>
              <w:t>reports.</w:t>
            </w:r>
          </w:p>
          <w:p w14:paraId="4D5EC68A" w14:textId="4B899729" w:rsidR="00D251FD" w:rsidRDefault="009E4287" w:rsidP="00403B92">
            <w:pPr>
              <w:pStyle w:val="Default"/>
              <w:numPr>
                <w:ilvl w:val="0"/>
                <w:numId w:val="31"/>
              </w:numPr>
              <w:rPr>
                <w:rStyle w:val="ReportTemplate"/>
                <w:sz w:val="22"/>
                <w:szCs w:val="22"/>
              </w:rPr>
            </w:pPr>
            <w:r>
              <w:rPr>
                <w:rStyle w:val="ReportTemplate"/>
                <w:sz w:val="22"/>
                <w:szCs w:val="22"/>
              </w:rPr>
              <w:t xml:space="preserve">Continue </w:t>
            </w:r>
            <w:r w:rsidR="0022065B">
              <w:rPr>
                <w:rStyle w:val="ReportTemplate"/>
                <w:sz w:val="22"/>
                <w:szCs w:val="22"/>
              </w:rPr>
              <w:t>work around</w:t>
            </w:r>
            <w:r w:rsidR="00AA3DDA">
              <w:rPr>
                <w:rStyle w:val="ReportTemplate"/>
                <w:sz w:val="22"/>
                <w:szCs w:val="22"/>
              </w:rPr>
              <w:t xml:space="preserve"> </w:t>
            </w:r>
            <w:r w:rsidR="00A8724D" w:rsidRPr="00A8724D">
              <w:rPr>
                <w:sz w:val="22"/>
                <w:szCs w:val="22"/>
              </w:rPr>
              <w:t>transparency and standards, workforce development and climate change.</w:t>
            </w:r>
          </w:p>
          <w:p w14:paraId="1B7D0091" w14:textId="7B15B6A1" w:rsidR="003D1234" w:rsidRPr="00D73166" w:rsidRDefault="00D76278" w:rsidP="00403B92">
            <w:pPr>
              <w:pStyle w:val="Default"/>
              <w:numPr>
                <w:ilvl w:val="0"/>
                <w:numId w:val="31"/>
              </w:numPr>
              <w:rPr>
                <w:rStyle w:val="ReportTemplate"/>
                <w:sz w:val="22"/>
                <w:szCs w:val="22"/>
              </w:rPr>
            </w:pPr>
            <w:r>
              <w:rPr>
                <w:rStyle w:val="ReportTemplate"/>
                <w:sz w:val="22"/>
                <w:szCs w:val="22"/>
              </w:rPr>
              <w:t xml:space="preserve">Support </w:t>
            </w:r>
            <w:r w:rsidR="009D530C">
              <w:rPr>
                <w:rStyle w:val="ReportTemplate"/>
                <w:sz w:val="22"/>
                <w:szCs w:val="22"/>
              </w:rPr>
              <w:t>Police and Crime Panels</w:t>
            </w:r>
            <w:r w:rsidR="00575D7C">
              <w:rPr>
                <w:rStyle w:val="ReportTemplate"/>
                <w:sz w:val="22"/>
                <w:szCs w:val="22"/>
              </w:rPr>
              <w:t xml:space="preserve"> </w:t>
            </w:r>
            <w:r w:rsidR="00806401">
              <w:rPr>
                <w:rStyle w:val="ReportTemplate"/>
                <w:sz w:val="22"/>
                <w:szCs w:val="22"/>
              </w:rPr>
              <w:t xml:space="preserve">scrutiny of Police and Crime Commissioners. </w:t>
            </w:r>
            <w:r w:rsidR="00575D7C">
              <w:rPr>
                <w:rStyle w:val="ReportTemplate"/>
                <w:sz w:val="22"/>
                <w:szCs w:val="22"/>
              </w:rPr>
              <w:t xml:space="preserve"> </w:t>
            </w:r>
          </w:p>
        </w:tc>
      </w:tr>
      <w:tr w:rsidR="00CD4E56" w:rsidRPr="00CD4E56" w14:paraId="6889668B" w14:textId="77777777" w:rsidTr="68827494">
        <w:tc>
          <w:tcPr>
            <w:tcW w:w="1686" w:type="pct"/>
          </w:tcPr>
          <w:p w14:paraId="729D2DDC" w14:textId="3A2456D1" w:rsidR="00CD4E56" w:rsidRPr="003D1234" w:rsidRDefault="00CD4E56" w:rsidP="00D24A89">
            <w:pPr>
              <w:pStyle w:val="ListParagraph"/>
              <w:numPr>
                <w:ilvl w:val="0"/>
                <w:numId w:val="34"/>
              </w:numPr>
              <w:rPr>
                <w:rStyle w:val="ReportTemplate"/>
                <w:highlight w:val="yellow"/>
              </w:rPr>
            </w:pPr>
            <w:r w:rsidRPr="002974FE">
              <w:rPr>
                <w:rStyle w:val="ReportTemplate"/>
              </w:rPr>
              <w:lastRenderedPageBreak/>
              <w:t>Licensing and regulation</w:t>
            </w:r>
          </w:p>
        </w:tc>
        <w:tc>
          <w:tcPr>
            <w:tcW w:w="3314" w:type="pct"/>
          </w:tcPr>
          <w:p w14:paraId="0F04C2EE" w14:textId="64AB28F1" w:rsidR="00594425" w:rsidRPr="00884EBC" w:rsidRDefault="00967402" w:rsidP="00403B92">
            <w:pPr>
              <w:pStyle w:val="Default"/>
              <w:numPr>
                <w:ilvl w:val="0"/>
                <w:numId w:val="31"/>
              </w:numPr>
              <w:rPr>
                <w:rStyle w:val="ReportTemplate"/>
                <w:sz w:val="22"/>
                <w:szCs w:val="22"/>
              </w:rPr>
            </w:pPr>
            <w:r>
              <w:rPr>
                <w:rStyle w:val="ReportTemplate"/>
                <w:sz w:val="22"/>
                <w:szCs w:val="22"/>
              </w:rPr>
              <w:t>L</w:t>
            </w:r>
            <w:r w:rsidR="00594425" w:rsidRPr="00884EBC">
              <w:rPr>
                <w:rStyle w:val="ReportTemplate"/>
                <w:sz w:val="22"/>
                <w:szCs w:val="22"/>
              </w:rPr>
              <w:t xml:space="preserve">obby government to provide sustainable funding for vital public protection services and </w:t>
            </w:r>
            <w:r w:rsidR="00BD0299">
              <w:rPr>
                <w:rStyle w:val="ReportTemplate"/>
                <w:sz w:val="22"/>
                <w:szCs w:val="22"/>
              </w:rPr>
              <w:t xml:space="preserve">build on the work of the regulatory services task and finish group by </w:t>
            </w:r>
            <w:r w:rsidR="00594425" w:rsidRPr="00884EBC">
              <w:rPr>
                <w:rStyle w:val="ReportTemplate"/>
                <w:sz w:val="22"/>
                <w:szCs w:val="22"/>
              </w:rPr>
              <w:t>introduc</w:t>
            </w:r>
            <w:r w:rsidR="00BD0299">
              <w:rPr>
                <w:rStyle w:val="ReportTemplate"/>
                <w:sz w:val="22"/>
                <w:szCs w:val="22"/>
              </w:rPr>
              <w:t xml:space="preserve">ing changes that increase the resilience </w:t>
            </w:r>
            <w:r w:rsidR="00782AB4">
              <w:rPr>
                <w:rStyle w:val="ReportTemplate"/>
                <w:sz w:val="22"/>
                <w:szCs w:val="22"/>
              </w:rPr>
              <w:t>of services.</w:t>
            </w:r>
          </w:p>
          <w:p w14:paraId="12F5534D" w14:textId="260DC683" w:rsidR="004F228A" w:rsidRPr="00CD4E56" w:rsidRDefault="00594425" w:rsidP="00403B92">
            <w:pPr>
              <w:pStyle w:val="Default"/>
              <w:numPr>
                <w:ilvl w:val="0"/>
                <w:numId w:val="31"/>
              </w:numPr>
              <w:rPr>
                <w:rStyle w:val="ReportTemplate"/>
              </w:rPr>
            </w:pPr>
            <w:r w:rsidRPr="00884EBC">
              <w:rPr>
                <w:rStyle w:val="ReportTemplate"/>
                <w:sz w:val="22"/>
                <w:szCs w:val="22"/>
              </w:rPr>
              <w:t>De</w:t>
            </w:r>
            <w:r w:rsidR="00782AB4">
              <w:rPr>
                <w:rStyle w:val="ReportTemplate"/>
                <w:sz w:val="22"/>
                <w:szCs w:val="22"/>
              </w:rPr>
              <w:t xml:space="preserve">velop </w:t>
            </w:r>
            <w:r w:rsidR="000A274A">
              <w:rPr>
                <w:rStyle w:val="ReportTemplate"/>
                <w:sz w:val="22"/>
                <w:szCs w:val="22"/>
              </w:rPr>
              <w:t>our training offer</w:t>
            </w:r>
            <w:r w:rsidR="00782AB4">
              <w:rPr>
                <w:rStyle w:val="ReportTemplate"/>
                <w:sz w:val="22"/>
                <w:szCs w:val="22"/>
              </w:rPr>
              <w:t xml:space="preserve"> </w:t>
            </w:r>
            <w:r w:rsidR="00741DD1">
              <w:rPr>
                <w:rStyle w:val="ReportTemplate"/>
                <w:sz w:val="22"/>
                <w:szCs w:val="22"/>
              </w:rPr>
              <w:t xml:space="preserve">for licensing </w:t>
            </w:r>
            <w:r w:rsidR="003D1234">
              <w:rPr>
                <w:rStyle w:val="ReportTemplate"/>
                <w:sz w:val="22"/>
                <w:szCs w:val="22"/>
              </w:rPr>
              <w:t xml:space="preserve">committees </w:t>
            </w:r>
            <w:r w:rsidR="003D1234" w:rsidRPr="00884EBC">
              <w:rPr>
                <w:rStyle w:val="ReportTemplate"/>
                <w:sz w:val="22"/>
                <w:szCs w:val="22"/>
              </w:rPr>
              <w:t>(</w:t>
            </w:r>
            <w:r w:rsidR="000A274A">
              <w:rPr>
                <w:rStyle w:val="ReportTemplate"/>
                <w:sz w:val="22"/>
                <w:szCs w:val="22"/>
              </w:rPr>
              <w:t xml:space="preserve">potentially including a </w:t>
            </w:r>
            <w:r w:rsidR="0058789C">
              <w:rPr>
                <w:rStyle w:val="ReportTemplate"/>
                <w:sz w:val="22"/>
                <w:szCs w:val="22"/>
              </w:rPr>
              <w:t>further</w:t>
            </w:r>
            <w:r w:rsidRPr="00884EBC">
              <w:rPr>
                <w:rStyle w:val="ReportTemplate"/>
                <w:sz w:val="22"/>
                <w:szCs w:val="22"/>
              </w:rPr>
              <w:t xml:space="preserve"> Leadership Essentials course </w:t>
            </w:r>
            <w:r w:rsidR="000A274A">
              <w:rPr>
                <w:rStyle w:val="ReportTemplate"/>
                <w:sz w:val="22"/>
                <w:szCs w:val="22"/>
              </w:rPr>
              <w:t xml:space="preserve">and </w:t>
            </w:r>
            <w:r w:rsidR="0058789C">
              <w:rPr>
                <w:rStyle w:val="ReportTemplate"/>
                <w:sz w:val="22"/>
                <w:szCs w:val="22"/>
              </w:rPr>
              <w:t>an online offer)</w:t>
            </w:r>
            <w:r w:rsidR="00333A3F">
              <w:rPr>
                <w:rStyle w:val="ReportTemplate"/>
                <w:sz w:val="22"/>
                <w:szCs w:val="22"/>
              </w:rPr>
              <w:t>.</w:t>
            </w:r>
          </w:p>
        </w:tc>
      </w:tr>
      <w:tr w:rsidR="00CD4E56" w:rsidRPr="00CD4E56" w14:paraId="4277CF99" w14:textId="77777777" w:rsidTr="68827494">
        <w:tc>
          <w:tcPr>
            <w:tcW w:w="1686" w:type="pct"/>
          </w:tcPr>
          <w:p w14:paraId="7A2FDDD3" w14:textId="469AC4C0" w:rsidR="00CD4E56" w:rsidRPr="003D1234" w:rsidRDefault="002A680F" w:rsidP="00403B92">
            <w:pPr>
              <w:pStyle w:val="ListParagraph"/>
              <w:numPr>
                <w:ilvl w:val="0"/>
                <w:numId w:val="31"/>
              </w:numPr>
              <w:rPr>
                <w:rStyle w:val="ReportTemplate"/>
                <w:highlight w:val="yellow"/>
              </w:rPr>
            </w:pPr>
            <w:r w:rsidRPr="002974FE">
              <w:rPr>
                <w:rStyle w:val="ReportTemplate"/>
              </w:rPr>
              <w:t>Building safety</w:t>
            </w:r>
          </w:p>
        </w:tc>
        <w:tc>
          <w:tcPr>
            <w:tcW w:w="3314" w:type="pct"/>
          </w:tcPr>
          <w:p w14:paraId="76D752E7" w14:textId="07913268" w:rsidR="00A9704C" w:rsidRDefault="00A9704C" w:rsidP="0022065B">
            <w:pPr>
              <w:pStyle w:val="ListParagraph"/>
              <w:numPr>
                <w:ilvl w:val="0"/>
                <w:numId w:val="31"/>
              </w:numPr>
              <w:spacing w:line="240" w:lineRule="auto"/>
              <w:ind w:left="357" w:hanging="357"/>
            </w:pPr>
            <w:r>
              <w:t xml:space="preserve">Continue to participate in </w:t>
            </w:r>
            <w:r w:rsidR="008A07EF">
              <w:t xml:space="preserve">the </w:t>
            </w:r>
            <w:r>
              <w:t>JRG, FPB and similar groups</w:t>
            </w:r>
            <w:r w:rsidR="00351041">
              <w:t xml:space="preserve"> working to strengthen building safety.</w:t>
            </w:r>
          </w:p>
          <w:p w14:paraId="52E6206B" w14:textId="12AE11BB" w:rsidR="00A9704C" w:rsidRDefault="00A9704C" w:rsidP="0022065B">
            <w:pPr>
              <w:pStyle w:val="ListParagraph"/>
              <w:numPr>
                <w:ilvl w:val="0"/>
                <w:numId w:val="31"/>
              </w:numPr>
              <w:spacing w:line="240" w:lineRule="auto"/>
              <w:ind w:left="357" w:hanging="357"/>
            </w:pPr>
            <w:r>
              <w:t xml:space="preserve">Continue to host </w:t>
            </w:r>
            <w:r w:rsidR="00232341">
              <w:t xml:space="preserve">the </w:t>
            </w:r>
            <w:r>
              <w:t>J</w:t>
            </w:r>
            <w:r w:rsidR="00232341">
              <w:t xml:space="preserve">oint </w:t>
            </w:r>
            <w:r>
              <w:t>I</w:t>
            </w:r>
            <w:r w:rsidR="00232341">
              <w:t xml:space="preserve">nspection </w:t>
            </w:r>
            <w:r>
              <w:t>T</w:t>
            </w:r>
            <w:r w:rsidR="00232341">
              <w:t>eam.</w:t>
            </w:r>
            <w:r>
              <w:t xml:space="preserve"> </w:t>
            </w:r>
          </w:p>
          <w:p w14:paraId="6F773AF8" w14:textId="2D19577E" w:rsidR="00232341" w:rsidRDefault="00232341" w:rsidP="0022065B">
            <w:pPr>
              <w:pStyle w:val="ListParagraph"/>
              <w:numPr>
                <w:ilvl w:val="0"/>
                <w:numId w:val="31"/>
              </w:numPr>
              <w:spacing w:line="240" w:lineRule="auto"/>
              <w:ind w:left="357" w:hanging="357"/>
            </w:pPr>
            <w:r>
              <w:t>Support the implementation of the Fire Safety Act.</w:t>
            </w:r>
          </w:p>
          <w:p w14:paraId="195DE71C" w14:textId="02D7D52A" w:rsidR="00CD4E56" w:rsidRPr="00CD4E56" w:rsidRDefault="00A9704C" w:rsidP="0022065B">
            <w:pPr>
              <w:pStyle w:val="ListParagraph"/>
              <w:numPr>
                <w:ilvl w:val="0"/>
                <w:numId w:val="31"/>
              </w:numPr>
              <w:spacing w:line="240" w:lineRule="auto"/>
              <w:ind w:left="357" w:hanging="357"/>
              <w:rPr>
                <w:rStyle w:val="ReportTemplate"/>
              </w:rPr>
            </w:pPr>
            <w:r>
              <w:t xml:space="preserve">Lobby around </w:t>
            </w:r>
            <w:r w:rsidR="00232341">
              <w:t xml:space="preserve">the </w:t>
            </w:r>
            <w:r>
              <w:t xml:space="preserve">passage of </w:t>
            </w:r>
            <w:r w:rsidR="00232341">
              <w:t>the</w:t>
            </w:r>
            <w:r>
              <w:t xml:space="preserve"> Building Safety Bill</w:t>
            </w:r>
            <w:r w:rsidR="00232341">
              <w:t>.</w:t>
            </w:r>
          </w:p>
        </w:tc>
      </w:tr>
      <w:tr w:rsidR="00232334" w:rsidRPr="00CD4E56" w14:paraId="73F53841" w14:textId="77777777" w:rsidTr="68827494">
        <w:tc>
          <w:tcPr>
            <w:tcW w:w="1686" w:type="pct"/>
          </w:tcPr>
          <w:p w14:paraId="26B940A5" w14:textId="32051352" w:rsidR="00232334" w:rsidRDefault="00232334" w:rsidP="00403B92">
            <w:pPr>
              <w:pStyle w:val="ListParagraph"/>
              <w:numPr>
                <w:ilvl w:val="0"/>
                <w:numId w:val="31"/>
              </w:numPr>
              <w:rPr>
                <w:rStyle w:val="ReportTemplate"/>
              </w:rPr>
            </w:pPr>
            <w:r>
              <w:rPr>
                <w:rStyle w:val="ReportTemplate"/>
              </w:rPr>
              <w:t xml:space="preserve">Crematoria, </w:t>
            </w:r>
            <w:proofErr w:type="gramStart"/>
            <w:r>
              <w:rPr>
                <w:rStyle w:val="ReportTemplate"/>
              </w:rPr>
              <w:t>coroners</w:t>
            </w:r>
            <w:proofErr w:type="gramEnd"/>
            <w:r>
              <w:rPr>
                <w:rStyle w:val="ReportTemplate"/>
              </w:rPr>
              <w:t xml:space="preserve"> and registrars</w:t>
            </w:r>
          </w:p>
        </w:tc>
        <w:tc>
          <w:tcPr>
            <w:tcW w:w="3314" w:type="pct"/>
          </w:tcPr>
          <w:p w14:paraId="71866980" w14:textId="77777777" w:rsidR="00403B92" w:rsidRPr="001E1464" w:rsidRDefault="00403B92" w:rsidP="00403B92">
            <w:pPr>
              <w:pStyle w:val="Default"/>
              <w:numPr>
                <w:ilvl w:val="0"/>
                <w:numId w:val="31"/>
              </w:numPr>
              <w:rPr>
                <w:rStyle w:val="ReportTemplate"/>
                <w:sz w:val="22"/>
                <w:szCs w:val="22"/>
              </w:rPr>
            </w:pPr>
            <w:r>
              <w:rPr>
                <w:rStyle w:val="ReportTemplate"/>
                <w:sz w:val="22"/>
                <w:szCs w:val="22"/>
              </w:rPr>
              <w:t>We anticipate that there will be a range of work related to resilience in the death management processes including crematoria and registrars’ service.</w:t>
            </w:r>
          </w:p>
          <w:p w14:paraId="2BF1BD3B" w14:textId="6FE457EB" w:rsidR="00232334" w:rsidRPr="00353318" w:rsidRDefault="00403B92" w:rsidP="00403B92">
            <w:pPr>
              <w:pStyle w:val="Default"/>
              <w:numPr>
                <w:ilvl w:val="0"/>
                <w:numId w:val="31"/>
              </w:numPr>
              <w:rPr>
                <w:rStyle w:val="ReportTemplate"/>
                <w:sz w:val="22"/>
                <w:szCs w:val="22"/>
              </w:rPr>
            </w:pPr>
            <w:r>
              <w:rPr>
                <w:rStyle w:val="ReportTemplate"/>
                <w:sz w:val="22"/>
                <w:szCs w:val="22"/>
              </w:rPr>
              <w:t>Officers will continue to respond to the CMA investigation on the funerals market on aspects that affect local authorities</w:t>
            </w:r>
            <w:r w:rsidR="00333A3F">
              <w:rPr>
                <w:rStyle w:val="ReportTemplate"/>
                <w:sz w:val="22"/>
                <w:szCs w:val="22"/>
              </w:rPr>
              <w:t>.</w:t>
            </w:r>
          </w:p>
        </w:tc>
      </w:tr>
    </w:tbl>
    <w:p w14:paraId="4DEEBBB8" w14:textId="77777777" w:rsidR="00C803A0" w:rsidRDefault="00C803A0" w:rsidP="00C803A0">
      <w:pPr>
        <w:pStyle w:val="ListParagraph"/>
        <w:numPr>
          <w:ilvl w:val="0"/>
          <w:numId w:val="0"/>
        </w:numPr>
        <w:ind w:left="360"/>
        <w:rPr>
          <w:rStyle w:val="ReportTemplate"/>
        </w:rPr>
      </w:pPr>
    </w:p>
    <w:p w14:paraId="392C3E58" w14:textId="13634CB5" w:rsidR="001C6820" w:rsidRDefault="00EB7A30" w:rsidP="004A09C5">
      <w:pPr>
        <w:pStyle w:val="ListParagraph"/>
        <w:numPr>
          <w:ilvl w:val="0"/>
          <w:numId w:val="29"/>
        </w:numPr>
        <w:rPr>
          <w:rStyle w:val="ReportTemplate"/>
        </w:rPr>
      </w:pPr>
      <w:r w:rsidRPr="1528DFBD">
        <w:rPr>
          <w:rStyle w:val="ReportTemplate"/>
        </w:rPr>
        <w:t>T</w:t>
      </w:r>
      <w:r w:rsidR="001C6820" w:rsidRPr="1528DFBD">
        <w:rPr>
          <w:rStyle w:val="ReportTemplate"/>
        </w:rPr>
        <w:t xml:space="preserve">he Board’s views on </w:t>
      </w:r>
      <w:r w:rsidR="00F15072" w:rsidRPr="1528DFBD">
        <w:rPr>
          <w:rStyle w:val="ReportTemplate"/>
        </w:rPr>
        <w:t xml:space="preserve">any other </w:t>
      </w:r>
      <w:r w:rsidR="001C6820" w:rsidRPr="1528DFBD">
        <w:rPr>
          <w:rStyle w:val="ReportTemplate"/>
        </w:rPr>
        <w:t>areas they would like us to focus on would be very helpful.</w:t>
      </w:r>
    </w:p>
    <w:sdt>
      <w:sdtPr>
        <w:rPr>
          <w:rStyle w:val="Style6"/>
        </w:rPr>
        <w:alias w:val="Wales"/>
        <w:tag w:val="Wales"/>
        <w:id w:val="77032369"/>
        <w:placeholder>
          <w:docPart w:val="EECEE7B9D7B84CC0BE134A02D365A7F9"/>
        </w:placeholder>
      </w:sdtPr>
      <w:sdtEndPr>
        <w:rPr>
          <w:rStyle w:val="Style6"/>
        </w:rPr>
      </w:sdtEndPr>
      <w:sdtContent>
        <w:p w14:paraId="5837A1BB" w14:textId="1433B4E1" w:rsidR="009B6F95" w:rsidRPr="00C803F3" w:rsidRDefault="009B6F95" w:rsidP="004A09C5">
          <w:pPr>
            <w:ind w:left="0" w:firstLine="0"/>
          </w:pPr>
          <w:r w:rsidRPr="00C803F3">
            <w:rPr>
              <w:rStyle w:val="Style6"/>
            </w:rPr>
            <w:t>Implications for Wales</w:t>
          </w:r>
        </w:p>
      </w:sdtContent>
    </w:sdt>
    <w:p w14:paraId="5D454949" w14:textId="6ACC42D1" w:rsidR="001A481F" w:rsidRPr="001A481F" w:rsidRDefault="00A93EFC" w:rsidP="004A09C5">
      <w:pPr>
        <w:pStyle w:val="ListParagraph"/>
        <w:numPr>
          <w:ilvl w:val="0"/>
          <w:numId w:val="29"/>
        </w:numPr>
        <w:rPr>
          <w:rStyle w:val="ReportTemplate"/>
        </w:rPr>
      </w:pPr>
      <w:r w:rsidRPr="1528DFBD">
        <w:rPr>
          <w:rStyle w:val="ReportTemplate"/>
        </w:rPr>
        <w:t xml:space="preserve">We will work with colleagues at the Welsh LGA to identify </w:t>
      </w:r>
      <w:r w:rsidR="001C6820" w:rsidRPr="1528DFBD">
        <w:rPr>
          <w:rStyle w:val="ReportTemplate"/>
        </w:rPr>
        <w:t>areas where our work will be applicable to Wales, and where WLGA may wish to use our work as a basis for Welsh specific work of its own.</w:t>
      </w:r>
      <w:r w:rsidRPr="1528DFBD">
        <w:rPr>
          <w:rStyle w:val="ReportTemplate"/>
        </w:rPr>
        <w:t xml:space="preserve"> </w:t>
      </w:r>
    </w:p>
    <w:p w14:paraId="5837A1C2" w14:textId="46195128" w:rsidR="009B6F95" w:rsidRPr="009B1AA8" w:rsidRDefault="00167BC4" w:rsidP="004A09C5">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26A567E4" w:rsidR="009B6F95" w:rsidRPr="004A09C5" w:rsidRDefault="001A481F" w:rsidP="004A09C5">
      <w:pPr>
        <w:pStyle w:val="ListParagraph"/>
        <w:numPr>
          <w:ilvl w:val="0"/>
          <w:numId w:val="29"/>
        </w:numPr>
        <w:rPr>
          <w:rStyle w:val="Title2"/>
          <w:sz w:val="22"/>
        </w:rPr>
      </w:pPr>
      <w:r w:rsidRPr="00881C51">
        <w:rPr>
          <w:rStyle w:val="Title2"/>
          <w:b w:val="0"/>
          <w:sz w:val="22"/>
        </w:rPr>
        <w:t xml:space="preserve">None. </w:t>
      </w:r>
      <w:r w:rsidR="00D0423C" w:rsidRPr="00881C51">
        <w:rPr>
          <w:rStyle w:val="Title2"/>
          <w:b w:val="0"/>
          <w:sz w:val="22"/>
        </w:rPr>
        <w:t xml:space="preserve">The work priorities identified for </w:t>
      </w:r>
      <w:r w:rsidR="002A680F">
        <w:rPr>
          <w:rStyle w:val="Title2"/>
          <w:b w:val="0"/>
          <w:sz w:val="22"/>
        </w:rPr>
        <w:t>2021/22</w:t>
      </w:r>
      <w:r w:rsidR="00D0423C" w:rsidRPr="00881C51">
        <w:rPr>
          <w:rStyle w:val="Title2"/>
          <w:b w:val="0"/>
          <w:sz w:val="22"/>
        </w:rPr>
        <w:t xml:space="preserve"> will be delivered within the planned staffing budget</w:t>
      </w:r>
      <w:r w:rsidR="00495CB8" w:rsidRPr="00881C51">
        <w:rPr>
          <w:rStyle w:val="Title2"/>
          <w:b w:val="0"/>
          <w:sz w:val="22"/>
        </w:rPr>
        <w:t xml:space="preserve"> and </w:t>
      </w:r>
      <w:r w:rsidR="00353318" w:rsidRPr="00881C51">
        <w:rPr>
          <w:rStyle w:val="Title2"/>
          <w:b w:val="0"/>
          <w:sz w:val="22"/>
        </w:rPr>
        <w:t xml:space="preserve">grant funding </w:t>
      </w:r>
      <w:r w:rsidR="00495CB8" w:rsidRPr="00881C51">
        <w:rPr>
          <w:rStyle w:val="Title2"/>
          <w:b w:val="0"/>
          <w:sz w:val="22"/>
        </w:rPr>
        <w:t xml:space="preserve">available from </w:t>
      </w:r>
      <w:r w:rsidR="00353318" w:rsidRPr="00881C51">
        <w:rPr>
          <w:rStyle w:val="Title2"/>
          <w:b w:val="0"/>
          <w:sz w:val="22"/>
        </w:rPr>
        <w:t>the LGA’s MHCLG grant</w:t>
      </w:r>
      <w:r w:rsidR="001350A2">
        <w:rPr>
          <w:rStyle w:val="Title2"/>
          <w:b w:val="0"/>
          <w:sz w:val="22"/>
        </w:rPr>
        <w:t xml:space="preserve"> (although this funding has been reduced for 2021/22)</w:t>
      </w:r>
      <w:r w:rsidR="00353318" w:rsidRPr="00881C51">
        <w:rPr>
          <w:rStyle w:val="Title2"/>
          <w:b w:val="0"/>
          <w:sz w:val="22"/>
        </w:rPr>
        <w:t>.</w:t>
      </w:r>
    </w:p>
    <w:p w14:paraId="5837A1C5" w14:textId="77777777" w:rsidR="009B6F95" w:rsidRPr="009B1AA8" w:rsidRDefault="00167BC4" w:rsidP="004A09C5">
      <w:pPr>
        <w:ind w:left="0" w:firstLine="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8" w14:textId="5DAF88A8" w:rsidR="009B6F95" w:rsidRPr="00C803F3" w:rsidRDefault="001A481F" w:rsidP="00167BC4">
      <w:pPr>
        <w:pStyle w:val="ListParagraph"/>
        <w:numPr>
          <w:ilvl w:val="0"/>
          <w:numId w:val="29"/>
        </w:numPr>
      </w:pPr>
      <w:r w:rsidRPr="1528DFBD">
        <w:rPr>
          <w:rStyle w:val="ReportTemplate"/>
        </w:rPr>
        <w:t xml:space="preserve">The Board are asked to reflect on the work delivered this </w:t>
      </w:r>
      <w:proofErr w:type="gramStart"/>
      <w:r w:rsidRPr="1528DFBD">
        <w:rPr>
          <w:rStyle w:val="ReportTemplate"/>
        </w:rPr>
        <w:t>year, and</w:t>
      </w:r>
      <w:proofErr w:type="gramEnd"/>
      <w:r w:rsidRPr="1528DFBD">
        <w:rPr>
          <w:rStyle w:val="ReportTemplate"/>
        </w:rPr>
        <w:t xml:space="preserve"> consider and comment on </w:t>
      </w:r>
      <w:r w:rsidR="00D0423C" w:rsidRPr="1528DFBD">
        <w:rPr>
          <w:rStyle w:val="ReportTemplate"/>
        </w:rPr>
        <w:t>their</w:t>
      </w:r>
      <w:r w:rsidRPr="1528DFBD">
        <w:rPr>
          <w:rStyle w:val="ReportTemplate"/>
        </w:rPr>
        <w:t xml:space="preserve"> priorities </w:t>
      </w:r>
      <w:r w:rsidR="00D0423C" w:rsidRPr="1528DFBD">
        <w:rPr>
          <w:rStyle w:val="ReportTemplate"/>
        </w:rPr>
        <w:t xml:space="preserve">for </w:t>
      </w:r>
      <w:r w:rsidR="002A680F">
        <w:rPr>
          <w:rStyle w:val="ReportTemplate"/>
        </w:rPr>
        <w:t>2021/22.</w:t>
      </w:r>
    </w:p>
    <w:sectPr w:rsidR="009B6F95" w:rsidRPr="00C803F3">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5E0B5" w14:textId="77777777" w:rsidR="00B60D54" w:rsidRPr="00C803F3" w:rsidRDefault="00B60D54" w:rsidP="00C803F3">
      <w:r>
        <w:separator/>
      </w:r>
    </w:p>
  </w:endnote>
  <w:endnote w:type="continuationSeparator" w:id="0">
    <w:p w14:paraId="6A938430" w14:textId="77777777" w:rsidR="00B60D54" w:rsidRPr="00C803F3" w:rsidRDefault="00B60D54" w:rsidP="00C803F3">
      <w:r>
        <w:continuationSeparator/>
      </w:r>
    </w:p>
  </w:endnote>
  <w:endnote w:type="continuationNotice" w:id="1">
    <w:p w14:paraId="02A61AA7" w14:textId="77777777" w:rsidR="00B60D54" w:rsidRDefault="00B60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E4D1" w14:textId="77777777" w:rsidR="00167BC4" w:rsidRPr="003219CC" w:rsidRDefault="00167BC4" w:rsidP="00167BC4">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5F72CEC" w14:textId="56834E9F" w:rsidR="00167BC4" w:rsidRDefault="00167BC4" w:rsidP="00167BC4">
    <w:pPr>
      <w:pStyle w:val="Footer"/>
      <w:ind w:left="0" w:firstLine="0"/>
    </w:pPr>
  </w:p>
  <w:p w14:paraId="066C1164" w14:textId="77777777" w:rsidR="00167BC4" w:rsidRDefault="0016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0DEDD" w14:textId="77777777" w:rsidR="00B60D54" w:rsidRPr="00C803F3" w:rsidRDefault="00B60D54" w:rsidP="00C803F3">
      <w:r>
        <w:separator/>
      </w:r>
    </w:p>
  </w:footnote>
  <w:footnote w:type="continuationSeparator" w:id="0">
    <w:p w14:paraId="0ED9439E" w14:textId="77777777" w:rsidR="00B60D54" w:rsidRPr="00C803F3" w:rsidRDefault="00B60D54" w:rsidP="00C803F3">
      <w:r>
        <w:continuationSeparator/>
      </w:r>
    </w:p>
  </w:footnote>
  <w:footnote w:type="continuationNotice" w:id="1">
    <w:p w14:paraId="67CC13E7" w14:textId="77777777" w:rsidR="00B60D54" w:rsidRDefault="00B60D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4479EB" w:rsidRDefault="004479E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4479EB" w:rsidRPr="00C25CA7" w14:paraId="5837A1D2" w14:textId="77777777" w:rsidTr="68827494">
      <w:trPr>
        <w:trHeight w:val="416"/>
      </w:trPr>
      <w:tc>
        <w:tcPr>
          <w:tcW w:w="5245" w:type="dxa"/>
          <w:vMerge w:val="restart"/>
        </w:tcPr>
        <w:p w14:paraId="5837A1D0" w14:textId="77777777" w:rsidR="004479EB" w:rsidRPr="00C803F3" w:rsidRDefault="68827494" w:rsidP="00C803F3">
          <w:r>
            <w:rPr>
              <w:noProof/>
            </w:rPr>
            <w:drawing>
              <wp:inline distT="0" distB="0" distL="0" distR="0" wp14:anchorId="5837A1DA" wp14:editId="5B2410D7">
                <wp:extent cx="1428750" cy="847725"/>
                <wp:effectExtent l="0" t="0" r="0" b="9525"/>
                <wp:docPr id="1753379988"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E82C81CF1FFA4ABEBE434B5B73B7C3E5"/>
          </w:placeholder>
        </w:sdtPr>
        <w:sdtEndPr/>
        <w:sdtContent>
          <w:tc>
            <w:tcPr>
              <w:tcW w:w="4673" w:type="dxa"/>
            </w:tcPr>
            <w:p w14:paraId="2302DE2D" w14:textId="77777777" w:rsidR="00BC7B66" w:rsidRDefault="004479EB" w:rsidP="00B86438">
              <w:pPr>
                <w:rPr>
                  <w:b/>
                  <w:bCs/>
                </w:rPr>
              </w:pPr>
              <w:r w:rsidRPr="00BC7B66">
                <w:rPr>
                  <w:b/>
                  <w:bCs/>
                </w:rPr>
                <w:t>Safer and Stronger Communities</w:t>
              </w:r>
              <w:r w:rsidR="00510126" w:rsidRPr="00BC7B66">
                <w:rPr>
                  <w:b/>
                  <w:bCs/>
                </w:rPr>
                <w:t xml:space="preserve"> </w:t>
              </w:r>
            </w:p>
            <w:p w14:paraId="144AC73F" w14:textId="77777777" w:rsidR="00BC7B66" w:rsidRDefault="00510126" w:rsidP="00B86438">
              <w:r w:rsidRPr="00BC7B66">
                <w:rPr>
                  <w:b/>
                  <w:bCs/>
                </w:rPr>
                <w:t>Board</w:t>
              </w:r>
              <w:r w:rsidR="00B505C8">
                <w:t xml:space="preserve"> </w:t>
              </w:r>
            </w:p>
            <w:p w14:paraId="5837A1D1" w14:textId="40122CBB" w:rsidR="004479EB" w:rsidRPr="00B86438" w:rsidRDefault="004479EB" w:rsidP="00B86438">
              <w:pPr>
                <w:rPr>
                  <w:b/>
                  <w:bCs/>
                </w:rPr>
              </w:pPr>
            </w:p>
          </w:tc>
        </w:sdtContent>
      </w:sdt>
    </w:tr>
    <w:tr w:rsidR="004479EB" w14:paraId="5837A1D5" w14:textId="77777777" w:rsidTr="68827494">
      <w:trPr>
        <w:trHeight w:val="406"/>
      </w:trPr>
      <w:tc>
        <w:tcPr>
          <w:tcW w:w="5245" w:type="dxa"/>
          <w:vMerge/>
        </w:tcPr>
        <w:p w14:paraId="5837A1D3" w14:textId="77777777" w:rsidR="004479EB" w:rsidRPr="00A627DD" w:rsidRDefault="004479EB" w:rsidP="00C803F3"/>
      </w:tc>
      <w:tc>
        <w:tcPr>
          <w:tcW w:w="4673" w:type="dxa"/>
        </w:tcPr>
        <w:sdt>
          <w:sdtPr>
            <w:alias w:val="Date"/>
            <w:tag w:val="Date"/>
            <w:id w:val="-488943452"/>
            <w:placeholder>
              <w:docPart w:val="DC36D9B85A214F14AB68618A90760C36"/>
            </w:placeholder>
            <w:date w:fullDate="2020-06-17T00:00:00Z">
              <w:dateFormat w:val="dd MMMM yyyy"/>
              <w:lid w:val="en-GB"/>
              <w:storeMappedDataAs w:val="dateTime"/>
              <w:calendar w:val="gregorian"/>
            </w:date>
          </w:sdtPr>
          <w:sdtEndPr/>
          <w:sdtContent>
            <w:p w14:paraId="5837A1D4" w14:textId="0203152A" w:rsidR="004479EB" w:rsidRPr="00C803F3" w:rsidRDefault="006320DF" w:rsidP="00C803F3">
              <w:r>
                <w:t>1</w:t>
              </w:r>
              <w:r w:rsidR="00B505C8">
                <w:t>7</w:t>
              </w:r>
              <w:r>
                <w:t xml:space="preserve"> June 2020</w:t>
              </w:r>
            </w:p>
          </w:sdtContent>
        </w:sdt>
        <w:p w14:paraId="49B636C5" w14:textId="77777777" w:rsidR="68827494" w:rsidRDefault="68827494"/>
      </w:tc>
    </w:tr>
    <w:tr w:rsidR="004479EB" w:rsidRPr="00C25CA7" w14:paraId="5837A1D8" w14:textId="77777777" w:rsidTr="68827494">
      <w:trPr>
        <w:trHeight w:val="89"/>
      </w:trPr>
      <w:tc>
        <w:tcPr>
          <w:tcW w:w="5245" w:type="dxa"/>
          <w:vMerge/>
        </w:tcPr>
        <w:p w14:paraId="5837A1D6" w14:textId="77777777" w:rsidR="004479EB" w:rsidRPr="00A627DD" w:rsidRDefault="004479EB" w:rsidP="00C803F3"/>
      </w:tc>
      <w:tc>
        <w:tcPr>
          <w:tcW w:w="4673" w:type="dxa"/>
        </w:tcPr>
        <w:p w14:paraId="5837A1D7" w14:textId="21F34A06" w:rsidR="004479EB" w:rsidRPr="00C803F3" w:rsidRDefault="00514598" w:rsidP="00C803F3">
          <w:r>
            <w:t xml:space="preserve">                           </w:t>
          </w:r>
        </w:p>
      </w:tc>
    </w:tr>
  </w:tbl>
  <w:p w14:paraId="5837A1D9" w14:textId="77777777" w:rsidR="004479EB" w:rsidRDefault="00447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C6C"/>
    <w:multiLevelType w:val="hybridMultilevel"/>
    <w:tmpl w:val="B946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82B51"/>
    <w:multiLevelType w:val="hybridMultilevel"/>
    <w:tmpl w:val="0544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AD6AFC"/>
    <w:multiLevelType w:val="hybridMultilevel"/>
    <w:tmpl w:val="316A28C2"/>
    <w:lvl w:ilvl="0" w:tplc="69762A2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9259E"/>
    <w:multiLevelType w:val="hybridMultilevel"/>
    <w:tmpl w:val="C262E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6F5E0E"/>
    <w:multiLevelType w:val="multilevel"/>
    <w:tmpl w:val="11149F7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9049D"/>
    <w:multiLevelType w:val="hybridMultilevel"/>
    <w:tmpl w:val="3DD6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3772B"/>
    <w:multiLevelType w:val="multilevel"/>
    <w:tmpl w:val="E5720844"/>
    <w:lvl w:ilvl="0">
      <w:start w:val="1"/>
      <w:numFmt w:val="bullet"/>
      <w:pStyle w:val="ListParagraph"/>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229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655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D6C31"/>
    <w:multiLevelType w:val="hybridMultilevel"/>
    <w:tmpl w:val="C8DAE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DF295C"/>
    <w:multiLevelType w:val="hybridMultilevel"/>
    <w:tmpl w:val="D9926808"/>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9C1224"/>
    <w:multiLevelType w:val="hybridMultilevel"/>
    <w:tmpl w:val="5F64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171626"/>
    <w:multiLevelType w:val="hybridMultilevel"/>
    <w:tmpl w:val="DC6237A4"/>
    <w:lvl w:ilvl="0" w:tplc="E1447E92">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046FEF"/>
    <w:multiLevelType w:val="hybridMultilevel"/>
    <w:tmpl w:val="F34ADD76"/>
    <w:lvl w:ilvl="0" w:tplc="69762A2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E5227A"/>
    <w:multiLevelType w:val="multilevel"/>
    <w:tmpl w:val="8D6C03A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1A1D64"/>
    <w:multiLevelType w:val="hybridMultilevel"/>
    <w:tmpl w:val="6DA00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74BED"/>
    <w:multiLevelType w:val="hybridMultilevel"/>
    <w:tmpl w:val="EF76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45C7E"/>
    <w:multiLevelType w:val="hybridMultilevel"/>
    <w:tmpl w:val="2D0EF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648CE"/>
    <w:multiLevelType w:val="hybridMultilevel"/>
    <w:tmpl w:val="915C1944"/>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start w:val="1"/>
      <w:numFmt w:val="bullet"/>
      <w:lvlText w:val=""/>
      <w:lvlJc w:val="left"/>
      <w:pPr>
        <w:ind w:left="2557" w:hanging="360"/>
      </w:pPr>
      <w:rPr>
        <w:rFonts w:ascii="Wingdings" w:hAnsi="Wingdings" w:hint="default"/>
      </w:rPr>
    </w:lvl>
    <w:lvl w:ilvl="3" w:tplc="08090001">
      <w:start w:val="1"/>
      <w:numFmt w:val="bullet"/>
      <w:lvlText w:val=""/>
      <w:lvlJc w:val="left"/>
      <w:pPr>
        <w:ind w:left="3277" w:hanging="360"/>
      </w:pPr>
      <w:rPr>
        <w:rFonts w:ascii="Symbol" w:hAnsi="Symbol" w:hint="default"/>
      </w:rPr>
    </w:lvl>
    <w:lvl w:ilvl="4" w:tplc="08090003">
      <w:start w:val="1"/>
      <w:numFmt w:val="bullet"/>
      <w:lvlText w:val="o"/>
      <w:lvlJc w:val="left"/>
      <w:pPr>
        <w:ind w:left="3997" w:hanging="360"/>
      </w:pPr>
      <w:rPr>
        <w:rFonts w:ascii="Courier New" w:hAnsi="Courier New" w:cs="Courier New" w:hint="default"/>
      </w:rPr>
    </w:lvl>
    <w:lvl w:ilvl="5" w:tplc="08090005">
      <w:start w:val="1"/>
      <w:numFmt w:val="bullet"/>
      <w:lvlText w:val=""/>
      <w:lvlJc w:val="left"/>
      <w:pPr>
        <w:ind w:left="4717" w:hanging="360"/>
      </w:pPr>
      <w:rPr>
        <w:rFonts w:ascii="Wingdings" w:hAnsi="Wingdings" w:hint="default"/>
      </w:rPr>
    </w:lvl>
    <w:lvl w:ilvl="6" w:tplc="08090001">
      <w:start w:val="1"/>
      <w:numFmt w:val="bullet"/>
      <w:lvlText w:val=""/>
      <w:lvlJc w:val="left"/>
      <w:pPr>
        <w:ind w:left="5437" w:hanging="360"/>
      </w:pPr>
      <w:rPr>
        <w:rFonts w:ascii="Symbol" w:hAnsi="Symbol" w:hint="default"/>
      </w:rPr>
    </w:lvl>
    <w:lvl w:ilvl="7" w:tplc="08090003">
      <w:start w:val="1"/>
      <w:numFmt w:val="bullet"/>
      <w:lvlText w:val="o"/>
      <w:lvlJc w:val="left"/>
      <w:pPr>
        <w:ind w:left="6157" w:hanging="360"/>
      </w:pPr>
      <w:rPr>
        <w:rFonts w:ascii="Courier New" w:hAnsi="Courier New" w:cs="Courier New" w:hint="default"/>
      </w:rPr>
    </w:lvl>
    <w:lvl w:ilvl="8" w:tplc="08090005">
      <w:start w:val="1"/>
      <w:numFmt w:val="bullet"/>
      <w:lvlText w:val=""/>
      <w:lvlJc w:val="left"/>
      <w:pPr>
        <w:ind w:left="6877" w:hanging="360"/>
      </w:pPr>
      <w:rPr>
        <w:rFonts w:ascii="Wingdings" w:hAnsi="Wingdings" w:hint="default"/>
      </w:rPr>
    </w:lvl>
  </w:abstractNum>
  <w:abstractNum w:abstractNumId="24" w15:restartNumberingAfterBreak="0">
    <w:nsid w:val="5B6F6A59"/>
    <w:multiLevelType w:val="hybridMultilevel"/>
    <w:tmpl w:val="F34ADD76"/>
    <w:lvl w:ilvl="0" w:tplc="69762A2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2E2AEB"/>
    <w:multiLevelType w:val="multilevel"/>
    <w:tmpl w:val="BCD013BC"/>
    <w:lvl w:ilvl="0">
      <w:start w:val="32"/>
      <w:numFmt w:val="decimal"/>
      <w:lvlText w:val="%1"/>
      <w:lvlJc w:val="left"/>
      <w:pPr>
        <w:ind w:left="420" w:hanging="420"/>
      </w:pPr>
      <w:rPr>
        <w:rFonts w:cs="Arial" w:hint="default"/>
        <w:b w:val="0"/>
        <w:bCs/>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15:restartNumberingAfterBreak="0">
    <w:nsid w:val="61A009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A06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290FBB"/>
    <w:multiLevelType w:val="hybridMultilevel"/>
    <w:tmpl w:val="4B58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22C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30"/>
  </w:num>
  <w:num w:numId="5">
    <w:abstractNumId w:val="6"/>
  </w:num>
  <w:num w:numId="6">
    <w:abstractNumId w:val="6"/>
  </w:num>
  <w:num w:numId="7">
    <w:abstractNumId w:val="11"/>
  </w:num>
  <w:num w:numId="8">
    <w:abstractNumId w:val="5"/>
  </w:num>
  <w:num w:numId="9">
    <w:abstractNumId w:val="21"/>
  </w:num>
  <w:num w:numId="10">
    <w:abstractNumId w:val="9"/>
  </w:num>
  <w:num w:numId="11">
    <w:abstractNumId w:val="23"/>
  </w:num>
  <w:num w:numId="12">
    <w:abstractNumId w:val="14"/>
  </w:num>
  <w:num w:numId="13">
    <w:abstractNumId w:val="15"/>
  </w:num>
  <w:num w:numId="14">
    <w:abstractNumId w:val="10"/>
  </w:num>
  <w:num w:numId="15">
    <w:abstractNumId w:val="28"/>
  </w:num>
  <w:num w:numId="16">
    <w:abstractNumId w:val="4"/>
  </w:num>
  <w:num w:numId="17">
    <w:abstractNumId w:val="12"/>
  </w:num>
  <w:num w:numId="18">
    <w:abstractNumId w:val="29"/>
  </w:num>
  <w:num w:numId="19">
    <w:abstractNumId w:val="18"/>
  </w:num>
  <w:num w:numId="20">
    <w:abstractNumId w:val="20"/>
  </w:num>
  <w:num w:numId="21">
    <w:abstractNumId w:val="3"/>
  </w:num>
  <w:num w:numId="22">
    <w:abstractNumId w:val="25"/>
  </w:num>
  <w:num w:numId="23">
    <w:abstractNumId w:val="22"/>
  </w:num>
  <w:num w:numId="24">
    <w:abstractNumId w:val="7"/>
  </w:num>
  <w:num w:numId="25">
    <w:abstractNumId w:val="26"/>
  </w:num>
  <w:num w:numId="26">
    <w:abstractNumId w:val="0"/>
  </w:num>
  <w:num w:numId="27">
    <w:abstractNumId w:val="1"/>
  </w:num>
  <w:num w:numId="28">
    <w:abstractNumId w:val="24"/>
  </w:num>
  <w:num w:numId="29">
    <w:abstractNumId w:val="27"/>
  </w:num>
  <w:num w:numId="30">
    <w:abstractNumId w:val="17"/>
  </w:num>
  <w:num w:numId="31">
    <w:abstractNumId w:val="19"/>
  </w:num>
  <w:num w:numId="32">
    <w:abstractNumId w:val="13"/>
  </w:num>
  <w:num w:numId="33">
    <w:abstractNumId w:val="1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5171"/>
    <w:rsid w:val="0000708F"/>
    <w:rsid w:val="00010758"/>
    <w:rsid w:val="000116AF"/>
    <w:rsid w:val="00016097"/>
    <w:rsid w:val="00016B9B"/>
    <w:rsid w:val="00016FEB"/>
    <w:rsid w:val="00020EFA"/>
    <w:rsid w:val="0002245B"/>
    <w:rsid w:val="0002506D"/>
    <w:rsid w:val="00025FBA"/>
    <w:rsid w:val="00035511"/>
    <w:rsid w:val="00035BF6"/>
    <w:rsid w:val="00037DE4"/>
    <w:rsid w:val="0005181D"/>
    <w:rsid w:val="00053848"/>
    <w:rsid w:val="00054151"/>
    <w:rsid w:val="0005576D"/>
    <w:rsid w:val="00056FFC"/>
    <w:rsid w:val="00057799"/>
    <w:rsid w:val="000622A4"/>
    <w:rsid w:val="00065E96"/>
    <w:rsid w:val="00066EA5"/>
    <w:rsid w:val="0007165B"/>
    <w:rsid w:val="00072B00"/>
    <w:rsid w:val="00072C64"/>
    <w:rsid w:val="00077660"/>
    <w:rsid w:val="00077FA0"/>
    <w:rsid w:val="00080D30"/>
    <w:rsid w:val="0008258F"/>
    <w:rsid w:val="000849E9"/>
    <w:rsid w:val="00090B93"/>
    <w:rsid w:val="00090C8E"/>
    <w:rsid w:val="0009207F"/>
    <w:rsid w:val="00094214"/>
    <w:rsid w:val="00095C59"/>
    <w:rsid w:val="00095DE1"/>
    <w:rsid w:val="000963AE"/>
    <w:rsid w:val="00097CC1"/>
    <w:rsid w:val="000A0237"/>
    <w:rsid w:val="000A274A"/>
    <w:rsid w:val="000B1377"/>
    <w:rsid w:val="000B3020"/>
    <w:rsid w:val="000B45BD"/>
    <w:rsid w:val="000B4C9B"/>
    <w:rsid w:val="000B4D26"/>
    <w:rsid w:val="000B53D3"/>
    <w:rsid w:val="000C06B3"/>
    <w:rsid w:val="000C07E2"/>
    <w:rsid w:val="000C1017"/>
    <w:rsid w:val="000C1D4E"/>
    <w:rsid w:val="000C38A9"/>
    <w:rsid w:val="000C4898"/>
    <w:rsid w:val="000C631D"/>
    <w:rsid w:val="000D4B05"/>
    <w:rsid w:val="000D6F2D"/>
    <w:rsid w:val="000D77CF"/>
    <w:rsid w:val="000E40D9"/>
    <w:rsid w:val="000E4ED3"/>
    <w:rsid w:val="000F69FB"/>
    <w:rsid w:val="00106376"/>
    <w:rsid w:val="00106A88"/>
    <w:rsid w:val="00106F88"/>
    <w:rsid w:val="00107A7B"/>
    <w:rsid w:val="001122D7"/>
    <w:rsid w:val="0011294E"/>
    <w:rsid w:val="001134C1"/>
    <w:rsid w:val="00115EEF"/>
    <w:rsid w:val="00121128"/>
    <w:rsid w:val="00122717"/>
    <w:rsid w:val="00130FD8"/>
    <w:rsid w:val="00132CD6"/>
    <w:rsid w:val="00134877"/>
    <w:rsid w:val="001350A2"/>
    <w:rsid w:val="001406D6"/>
    <w:rsid w:val="001408A7"/>
    <w:rsid w:val="00140A9D"/>
    <w:rsid w:val="00141436"/>
    <w:rsid w:val="00141937"/>
    <w:rsid w:val="001436A6"/>
    <w:rsid w:val="00145AB3"/>
    <w:rsid w:val="00146A04"/>
    <w:rsid w:val="00153A12"/>
    <w:rsid w:val="00155B8D"/>
    <w:rsid w:val="00156DA1"/>
    <w:rsid w:val="00160586"/>
    <w:rsid w:val="001649EE"/>
    <w:rsid w:val="00164E70"/>
    <w:rsid w:val="001671B0"/>
    <w:rsid w:val="00167BC4"/>
    <w:rsid w:val="001701DA"/>
    <w:rsid w:val="00172CC8"/>
    <w:rsid w:val="0017733F"/>
    <w:rsid w:val="001841D6"/>
    <w:rsid w:val="001876B8"/>
    <w:rsid w:val="00187A77"/>
    <w:rsid w:val="00190A6F"/>
    <w:rsid w:val="0019508C"/>
    <w:rsid w:val="00195193"/>
    <w:rsid w:val="001965A3"/>
    <w:rsid w:val="001A481F"/>
    <w:rsid w:val="001A5013"/>
    <w:rsid w:val="001A5D1D"/>
    <w:rsid w:val="001B0773"/>
    <w:rsid w:val="001B36CE"/>
    <w:rsid w:val="001B3DA5"/>
    <w:rsid w:val="001B5957"/>
    <w:rsid w:val="001B6D13"/>
    <w:rsid w:val="001B7E86"/>
    <w:rsid w:val="001C10EF"/>
    <w:rsid w:val="001C351D"/>
    <w:rsid w:val="001C3608"/>
    <w:rsid w:val="001C6820"/>
    <w:rsid w:val="001C74BD"/>
    <w:rsid w:val="001C79DF"/>
    <w:rsid w:val="001D1118"/>
    <w:rsid w:val="001D2A0C"/>
    <w:rsid w:val="001D42E1"/>
    <w:rsid w:val="001D4BF8"/>
    <w:rsid w:val="001E1464"/>
    <w:rsid w:val="001E1D40"/>
    <w:rsid w:val="001F060C"/>
    <w:rsid w:val="001F222D"/>
    <w:rsid w:val="001F44D8"/>
    <w:rsid w:val="001F4631"/>
    <w:rsid w:val="001F4CF5"/>
    <w:rsid w:val="001F55CE"/>
    <w:rsid w:val="00200285"/>
    <w:rsid w:val="00200F41"/>
    <w:rsid w:val="00202065"/>
    <w:rsid w:val="00203A2D"/>
    <w:rsid w:val="002107B8"/>
    <w:rsid w:val="0021141E"/>
    <w:rsid w:val="00211F87"/>
    <w:rsid w:val="00212BA4"/>
    <w:rsid w:val="002163AC"/>
    <w:rsid w:val="0022065B"/>
    <w:rsid w:val="0022095B"/>
    <w:rsid w:val="00220F1D"/>
    <w:rsid w:val="00225E92"/>
    <w:rsid w:val="002269E1"/>
    <w:rsid w:val="00226A1F"/>
    <w:rsid w:val="00226FD2"/>
    <w:rsid w:val="00231631"/>
    <w:rsid w:val="00232334"/>
    <w:rsid w:val="00232341"/>
    <w:rsid w:val="0023458F"/>
    <w:rsid w:val="00236CC7"/>
    <w:rsid w:val="0024068C"/>
    <w:rsid w:val="00240B5E"/>
    <w:rsid w:val="0025239A"/>
    <w:rsid w:val="0025386A"/>
    <w:rsid w:val="002539E9"/>
    <w:rsid w:val="00254D5B"/>
    <w:rsid w:val="00256B4E"/>
    <w:rsid w:val="00256C85"/>
    <w:rsid w:val="00257023"/>
    <w:rsid w:val="00264222"/>
    <w:rsid w:val="002670DF"/>
    <w:rsid w:val="00267863"/>
    <w:rsid w:val="0027021D"/>
    <w:rsid w:val="0027324E"/>
    <w:rsid w:val="002732C9"/>
    <w:rsid w:val="0027350B"/>
    <w:rsid w:val="002740BB"/>
    <w:rsid w:val="00275587"/>
    <w:rsid w:val="002878DC"/>
    <w:rsid w:val="00287974"/>
    <w:rsid w:val="00291B4E"/>
    <w:rsid w:val="0029688D"/>
    <w:rsid w:val="002974FE"/>
    <w:rsid w:val="002A03C4"/>
    <w:rsid w:val="002A06DB"/>
    <w:rsid w:val="002A1012"/>
    <w:rsid w:val="002A680F"/>
    <w:rsid w:val="002B1F35"/>
    <w:rsid w:val="002B69C2"/>
    <w:rsid w:val="002B745A"/>
    <w:rsid w:val="002C1582"/>
    <w:rsid w:val="002C1CDA"/>
    <w:rsid w:val="002C1F72"/>
    <w:rsid w:val="002D125C"/>
    <w:rsid w:val="002D2CC4"/>
    <w:rsid w:val="002D3974"/>
    <w:rsid w:val="002D419A"/>
    <w:rsid w:val="002D60D3"/>
    <w:rsid w:val="002D6A54"/>
    <w:rsid w:val="002D7D3E"/>
    <w:rsid w:val="002E13DC"/>
    <w:rsid w:val="002E2606"/>
    <w:rsid w:val="002E4B2A"/>
    <w:rsid w:val="002E7EFA"/>
    <w:rsid w:val="002F120B"/>
    <w:rsid w:val="002F1540"/>
    <w:rsid w:val="002F34BC"/>
    <w:rsid w:val="002F3F51"/>
    <w:rsid w:val="002F7A32"/>
    <w:rsid w:val="00301A51"/>
    <w:rsid w:val="00302DCD"/>
    <w:rsid w:val="00313377"/>
    <w:rsid w:val="00315601"/>
    <w:rsid w:val="00323D6E"/>
    <w:rsid w:val="00330A7D"/>
    <w:rsid w:val="0033172A"/>
    <w:rsid w:val="00332848"/>
    <w:rsid w:val="00333A3F"/>
    <w:rsid w:val="00334C47"/>
    <w:rsid w:val="00335AA2"/>
    <w:rsid w:val="00340A96"/>
    <w:rsid w:val="00343014"/>
    <w:rsid w:val="003432F9"/>
    <w:rsid w:val="00346625"/>
    <w:rsid w:val="00351041"/>
    <w:rsid w:val="00351F0B"/>
    <w:rsid w:val="00353318"/>
    <w:rsid w:val="00354867"/>
    <w:rsid w:val="00355EC4"/>
    <w:rsid w:val="00356CA9"/>
    <w:rsid w:val="00362989"/>
    <w:rsid w:val="00364401"/>
    <w:rsid w:val="00367CD9"/>
    <w:rsid w:val="00371049"/>
    <w:rsid w:val="003710C7"/>
    <w:rsid w:val="003711AC"/>
    <w:rsid w:val="00371534"/>
    <w:rsid w:val="00374460"/>
    <w:rsid w:val="0037662C"/>
    <w:rsid w:val="00376FF1"/>
    <w:rsid w:val="00386119"/>
    <w:rsid w:val="00392E23"/>
    <w:rsid w:val="003962E1"/>
    <w:rsid w:val="003A3097"/>
    <w:rsid w:val="003A69A1"/>
    <w:rsid w:val="003A736D"/>
    <w:rsid w:val="003B55BB"/>
    <w:rsid w:val="003B55DB"/>
    <w:rsid w:val="003B5971"/>
    <w:rsid w:val="003B6C6C"/>
    <w:rsid w:val="003B7C18"/>
    <w:rsid w:val="003C0D3B"/>
    <w:rsid w:val="003C1B95"/>
    <w:rsid w:val="003C4AF9"/>
    <w:rsid w:val="003C6C03"/>
    <w:rsid w:val="003C7A63"/>
    <w:rsid w:val="003D0B05"/>
    <w:rsid w:val="003D1234"/>
    <w:rsid w:val="003D273E"/>
    <w:rsid w:val="003D519D"/>
    <w:rsid w:val="003D58AF"/>
    <w:rsid w:val="003D77F3"/>
    <w:rsid w:val="003E1C88"/>
    <w:rsid w:val="003E42EE"/>
    <w:rsid w:val="003E4804"/>
    <w:rsid w:val="003E4ED7"/>
    <w:rsid w:val="003E599A"/>
    <w:rsid w:val="003E68DF"/>
    <w:rsid w:val="003F2F87"/>
    <w:rsid w:val="003F38AF"/>
    <w:rsid w:val="003F422D"/>
    <w:rsid w:val="00401B1E"/>
    <w:rsid w:val="004034DC"/>
    <w:rsid w:val="00403B92"/>
    <w:rsid w:val="00403BC2"/>
    <w:rsid w:val="00404A77"/>
    <w:rsid w:val="004075AD"/>
    <w:rsid w:val="00412D34"/>
    <w:rsid w:val="00420767"/>
    <w:rsid w:val="0042240B"/>
    <w:rsid w:val="00424CC7"/>
    <w:rsid w:val="004261BB"/>
    <w:rsid w:val="00435075"/>
    <w:rsid w:val="004379AE"/>
    <w:rsid w:val="0044628D"/>
    <w:rsid w:val="004479EB"/>
    <w:rsid w:val="00451C71"/>
    <w:rsid w:val="00453261"/>
    <w:rsid w:val="00461046"/>
    <w:rsid w:val="0046317E"/>
    <w:rsid w:val="00463CB7"/>
    <w:rsid w:val="00465778"/>
    <w:rsid w:val="00465857"/>
    <w:rsid w:val="00465918"/>
    <w:rsid w:val="00471D88"/>
    <w:rsid w:val="0047292B"/>
    <w:rsid w:val="00473F38"/>
    <w:rsid w:val="00476A2A"/>
    <w:rsid w:val="00477A1B"/>
    <w:rsid w:val="004800A4"/>
    <w:rsid w:val="004849E7"/>
    <w:rsid w:val="004862C3"/>
    <w:rsid w:val="004925F9"/>
    <w:rsid w:val="004946DE"/>
    <w:rsid w:val="00494A2D"/>
    <w:rsid w:val="00495738"/>
    <w:rsid w:val="00495CB8"/>
    <w:rsid w:val="0049622B"/>
    <w:rsid w:val="004A0547"/>
    <w:rsid w:val="004A09B6"/>
    <w:rsid w:val="004A09C5"/>
    <w:rsid w:val="004A1CDD"/>
    <w:rsid w:val="004A22A1"/>
    <w:rsid w:val="004A3573"/>
    <w:rsid w:val="004A535C"/>
    <w:rsid w:val="004B32A4"/>
    <w:rsid w:val="004B37CD"/>
    <w:rsid w:val="004B4141"/>
    <w:rsid w:val="004B5EE1"/>
    <w:rsid w:val="004B7271"/>
    <w:rsid w:val="004C73B7"/>
    <w:rsid w:val="004C7E84"/>
    <w:rsid w:val="004D150A"/>
    <w:rsid w:val="004D1718"/>
    <w:rsid w:val="004E2980"/>
    <w:rsid w:val="004E617F"/>
    <w:rsid w:val="004F2003"/>
    <w:rsid w:val="004F228A"/>
    <w:rsid w:val="004F3857"/>
    <w:rsid w:val="004F454F"/>
    <w:rsid w:val="004F4F4F"/>
    <w:rsid w:val="004F6380"/>
    <w:rsid w:val="004FA62E"/>
    <w:rsid w:val="00504AF0"/>
    <w:rsid w:val="00506A23"/>
    <w:rsid w:val="00506B52"/>
    <w:rsid w:val="00506DC6"/>
    <w:rsid w:val="00507423"/>
    <w:rsid w:val="00507A0F"/>
    <w:rsid w:val="00510126"/>
    <w:rsid w:val="005106D5"/>
    <w:rsid w:val="00514598"/>
    <w:rsid w:val="00514810"/>
    <w:rsid w:val="0051703B"/>
    <w:rsid w:val="005205D3"/>
    <w:rsid w:val="00520EA2"/>
    <w:rsid w:val="00521308"/>
    <w:rsid w:val="005214E9"/>
    <w:rsid w:val="00521762"/>
    <w:rsid w:val="005267D1"/>
    <w:rsid w:val="00531DC4"/>
    <w:rsid w:val="005339A4"/>
    <w:rsid w:val="0053470A"/>
    <w:rsid w:val="00540F83"/>
    <w:rsid w:val="00542945"/>
    <w:rsid w:val="005505EB"/>
    <w:rsid w:val="005509F2"/>
    <w:rsid w:val="00551C70"/>
    <w:rsid w:val="00551EF4"/>
    <w:rsid w:val="005617A8"/>
    <w:rsid w:val="0056454D"/>
    <w:rsid w:val="005712B9"/>
    <w:rsid w:val="00572BE9"/>
    <w:rsid w:val="00573A48"/>
    <w:rsid w:val="00574D28"/>
    <w:rsid w:val="00575D7C"/>
    <w:rsid w:val="005762BB"/>
    <w:rsid w:val="00580961"/>
    <w:rsid w:val="005816ED"/>
    <w:rsid w:val="005836EA"/>
    <w:rsid w:val="00585F1B"/>
    <w:rsid w:val="0058789C"/>
    <w:rsid w:val="00593165"/>
    <w:rsid w:val="005939B8"/>
    <w:rsid w:val="00594425"/>
    <w:rsid w:val="00597E3A"/>
    <w:rsid w:val="005A22CF"/>
    <w:rsid w:val="005A384D"/>
    <w:rsid w:val="005A3CE3"/>
    <w:rsid w:val="005A5ABB"/>
    <w:rsid w:val="005A71E8"/>
    <w:rsid w:val="005B1B44"/>
    <w:rsid w:val="005B37FF"/>
    <w:rsid w:val="005B38ED"/>
    <w:rsid w:val="005B4AEC"/>
    <w:rsid w:val="005B4F61"/>
    <w:rsid w:val="005D136F"/>
    <w:rsid w:val="005D62FA"/>
    <w:rsid w:val="005D65C9"/>
    <w:rsid w:val="005E131E"/>
    <w:rsid w:val="005E3C0F"/>
    <w:rsid w:val="005E45F9"/>
    <w:rsid w:val="005E5A7A"/>
    <w:rsid w:val="005F08C5"/>
    <w:rsid w:val="005F1219"/>
    <w:rsid w:val="005F1653"/>
    <w:rsid w:val="005F75C4"/>
    <w:rsid w:val="00601538"/>
    <w:rsid w:val="00605EC2"/>
    <w:rsid w:val="0060675F"/>
    <w:rsid w:val="006130DD"/>
    <w:rsid w:val="006146AC"/>
    <w:rsid w:val="00614E46"/>
    <w:rsid w:val="00620085"/>
    <w:rsid w:val="00621098"/>
    <w:rsid w:val="00624C48"/>
    <w:rsid w:val="006250C6"/>
    <w:rsid w:val="00626640"/>
    <w:rsid w:val="0062688B"/>
    <w:rsid w:val="006320DF"/>
    <w:rsid w:val="00633370"/>
    <w:rsid w:val="00633923"/>
    <w:rsid w:val="00633D9C"/>
    <w:rsid w:val="00634C87"/>
    <w:rsid w:val="00634D1B"/>
    <w:rsid w:val="006364DE"/>
    <w:rsid w:val="006379FE"/>
    <w:rsid w:val="006414DB"/>
    <w:rsid w:val="00643C2A"/>
    <w:rsid w:val="00650689"/>
    <w:rsid w:val="00650F59"/>
    <w:rsid w:val="006576D4"/>
    <w:rsid w:val="00660658"/>
    <w:rsid w:val="0066221D"/>
    <w:rsid w:val="0066355E"/>
    <w:rsid w:val="00666C3E"/>
    <w:rsid w:val="00673441"/>
    <w:rsid w:val="006749BA"/>
    <w:rsid w:val="00676013"/>
    <w:rsid w:val="00676559"/>
    <w:rsid w:val="00677F38"/>
    <w:rsid w:val="00677F5C"/>
    <w:rsid w:val="006832BA"/>
    <w:rsid w:val="00684F66"/>
    <w:rsid w:val="0068551B"/>
    <w:rsid w:val="00690E99"/>
    <w:rsid w:val="006924B5"/>
    <w:rsid w:val="00692619"/>
    <w:rsid w:val="00694A78"/>
    <w:rsid w:val="00695BFF"/>
    <w:rsid w:val="00695FCD"/>
    <w:rsid w:val="006961D0"/>
    <w:rsid w:val="006966CC"/>
    <w:rsid w:val="006A10CC"/>
    <w:rsid w:val="006A182A"/>
    <w:rsid w:val="006A37A9"/>
    <w:rsid w:val="006A489C"/>
    <w:rsid w:val="006A6603"/>
    <w:rsid w:val="006B0868"/>
    <w:rsid w:val="006B1698"/>
    <w:rsid w:val="006B246F"/>
    <w:rsid w:val="006B53BC"/>
    <w:rsid w:val="006B6373"/>
    <w:rsid w:val="006C06D6"/>
    <w:rsid w:val="006C2AA0"/>
    <w:rsid w:val="006C3906"/>
    <w:rsid w:val="006C46F9"/>
    <w:rsid w:val="006D4C4B"/>
    <w:rsid w:val="006D629E"/>
    <w:rsid w:val="006D6514"/>
    <w:rsid w:val="006E3E1E"/>
    <w:rsid w:val="006E4559"/>
    <w:rsid w:val="006F0152"/>
    <w:rsid w:val="006F1BE0"/>
    <w:rsid w:val="006F25CF"/>
    <w:rsid w:val="006F323A"/>
    <w:rsid w:val="006F3E74"/>
    <w:rsid w:val="006F3F4B"/>
    <w:rsid w:val="00701A01"/>
    <w:rsid w:val="007124D3"/>
    <w:rsid w:val="00712C86"/>
    <w:rsid w:val="007136D8"/>
    <w:rsid w:val="00714A5A"/>
    <w:rsid w:val="007152D4"/>
    <w:rsid w:val="0072367B"/>
    <w:rsid w:val="007251C0"/>
    <w:rsid w:val="00725D31"/>
    <w:rsid w:val="00725F5F"/>
    <w:rsid w:val="007260E0"/>
    <w:rsid w:val="00727561"/>
    <w:rsid w:val="00734B6B"/>
    <w:rsid w:val="0073770F"/>
    <w:rsid w:val="007378F7"/>
    <w:rsid w:val="00741DD1"/>
    <w:rsid w:val="007422B1"/>
    <w:rsid w:val="0074350E"/>
    <w:rsid w:val="007444AE"/>
    <w:rsid w:val="007475C4"/>
    <w:rsid w:val="007502B4"/>
    <w:rsid w:val="007545DE"/>
    <w:rsid w:val="007551D0"/>
    <w:rsid w:val="007557C8"/>
    <w:rsid w:val="00760C01"/>
    <w:rsid w:val="00761584"/>
    <w:rsid w:val="007622BA"/>
    <w:rsid w:val="00763B47"/>
    <w:rsid w:val="00764734"/>
    <w:rsid w:val="00766A7E"/>
    <w:rsid w:val="0077075E"/>
    <w:rsid w:val="00773F61"/>
    <w:rsid w:val="00774048"/>
    <w:rsid w:val="0077597B"/>
    <w:rsid w:val="00780A8D"/>
    <w:rsid w:val="00782AB4"/>
    <w:rsid w:val="00783FD0"/>
    <w:rsid w:val="0078419A"/>
    <w:rsid w:val="00784CE1"/>
    <w:rsid w:val="00786397"/>
    <w:rsid w:val="007957BF"/>
    <w:rsid w:val="00795966"/>
    <w:rsid w:val="00795C95"/>
    <w:rsid w:val="00796C9E"/>
    <w:rsid w:val="007A0C0A"/>
    <w:rsid w:val="007A218C"/>
    <w:rsid w:val="007A7262"/>
    <w:rsid w:val="007B15C1"/>
    <w:rsid w:val="007B17AF"/>
    <w:rsid w:val="007B2C7B"/>
    <w:rsid w:val="007B68C3"/>
    <w:rsid w:val="007B6D97"/>
    <w:rsid w:val="007C3A60"/>
    <w:rsid w:val="007C6A52"/>
    <w:rsid w:val="007D0E83"/>
    <w:rsid w:val="007D1327"/>
    <w:rsid w:val="007D3211"/>
    <w:rsid w:val="007D510D"/>
    <w:rsid w:val="007D7153"/>
    <w:rsid w:val="007E0F14"/>
    <w:rsid w:val="007E330E"/>
    <w:rsid w:val="007E52F9"/>
    <w:rsid w:val="007E5F79"/>
    <w:rsid w:val="007F23FC"/>
    <w:rsid w:val="007F5E29"/>
    <w:rsid w:val="007F6136"/>
    <w:rsid w:val="007F76DD"/>
    <w:rsid w:val="007F7F87"/>
    <w:rsid w:val="00804F1C"/>
    <w:rsid w:val="0080530A"/>
    <w:rsid w:val="00806401"/>
    <w:rsid w:val="0080661C"/>
    <w:rsid w:val="0080726D"/>
    <w:rsid w:val="00811FA1"/>
    <w:rsid w:val="00812286"/>
    <w:rsid w:val="00812DFD"/>
    <w:rsid w:val="0081344E"/>
    <w:rsid w:val="008135D8"/>
    <w:rsid w:val="00813D06"/>
    <w:rsid w:val="00814509"/>
    <w:rsid w:val="008149ED"/>
    <w:rsid w:val="00820C4D"/>
    <w:rsid w:val="00821020"/>
    <w:rsid w:val="008236A5"/>
    <w:rsid w:val="00826B41"/>
    <w:rsid w:val="00826E2E"/>
    <w:rsid w:val="00826F8D"/>
    <w:rsid w:val="00832F6F"/>
    <w:rsid w:val="00834BB2"/>
    <w:rsid w:val="00835F1D"/>
    <w:rsid w:val="00841DF4"/>
    <w:rsid w:val="0084273E"/>
    <w:rsid w:val="00847326"/>
    <w:rsid w:val="00851ACD"/>
    <w:rsid w:val="00851B44"/>
    <w:rsid w:val="008543EA"/>
    <w:rsid w:val="00855270"/>
    <w:rsid w:val="00855B20"/>
    <w:rsid w:val="00865CD2"/>
    <w:rsid w:val="00870E4F"/>
    <w:rsid w:val="0087407D"/>
    <w:rsid w:val="00874D68"/>
    <w:rsid w:val="00877545"/>
    <w:rsid w:val="00877733"/>
    <w:rsid w:val="00881C51"/>
    <w:rsid w:val="00882B15"/>
    <w:rsid w:val="00884EBC"/>
    <w:rsid w:val="00886766"/>
    <w:rsid w:val="0088734C"/>
    <w:rsid w:val="00890939"/>
    <w:rsid w:val="00891AE9"/>
    <w:rsid w:val="0089321A"/>
    <w:rsid w:val="008933D9"/>
    <w:rsid w:val="008947D9"/>
    <w:rsid w:val="008A07A9"/>
    <w:rsid w:val="008A07EF"/>
    <w:rsid w:val="008A2B43"/>
    <w:rsid w:val="008A4434"/>
    <w:rsid w:val="008A61C9"/>
    <w:rsid w:val="008A636D"/>
    <w:rsid w:val="008B00E8"/>
    <w:rsid w:val="008B0E4B"/>
    <w:rsid w:val="008B19B2"/>
    <w:rsid w:val="008B2A13"/>
    <w:rsid w:val="008B2F52"/>
    <w:rsid w:val="008B384A"/>
    <w:rsid w:val="008B462A"/>
    <w:rsid w:val="008B5D0F"/>
    <w:rsid w:val="008C0784"/>
    <w:rsid w:val="008C34F6"/>
    <w:rsid w:val="008C4A1E"/>
    <w:rsid w:val="008D1DBC"/>
    <w:rsid w:val="008D1EF1"/>
    <w:rsid w:val="008D3372"/>
    <w:rsid w:val="008D4482"/>
    <w:rsid w:val="008D4C82"/>
    <w:rsid w:val="008D7262"/>
    <w:rsid w:val="008D7E9D"/>
    <w:rsid w:val="008E6C8E"/>
    <w:rsid w:val="008E7BDA"/>
    <w:rsid w:val="008F097A"/>
    <w:rsid w:val="008F2A4E"/>
    <w:rsid w:val="008F30E0"/>
    <w:rsid w:val="008F4E0E"/>
    <w:rsid w:val="008F7D28"/>
    <w:rsid w:val="009017C1"/>
    <w:rsid w:val="009040C4"/>
    <w:rsid w:val="00910608"/>
    <w:rsid w:val="00910AAD"/>
    <w:rsid w:val="009116AC"/>
    <w:rsid w:val="00912A66"/>
    <w:rsid w:val="00915385"/>
    <w:rsid w:val="00920D60"/>
    <w:rsid w:val="00920EA7"/>
    <w:rsid w:val="00924489"/>
    <w:rsid w:val="0092469A"/>
    <w:rsid w:val="009279A6"/>
    <w:rsid w:val="009315E1"/>
    <w:rsid w:val="00931918"/>
    <w:rsid w:val="009373E7"/>
    <w:rsid w:val="009413BE"/>
    <w:rsid w:val="00944784"/>
    <w:rsid w:val="00947014"/>
    <w:rsid w:val="00950F42"/>
    <w:rsid w:val="009536EE"/>
    <w:rsid w:val="00954EF4"/>
    <w:rsid w:val="00955B03"/>
    <w:rsid w:val="00956632"/>
    <w:rsid w:val="00956A10"/>
    <w:rsid w:val="00960500"/>
    <w:rsid w:val="00960CE7"/>
    <w:rsid w:val="00961480"/>
    <w:rsid w:val="00965107"/>
    <w:rsid w:val="00967402"/>
    <w:rsid w:val="00972617"/>
    <w:rsid w:val="009739AC"/>
    <w:rsid w:val="00980033"/>
    <w:rsid w:val="00982F66"/>
    <w:rsid w:val="00990546"/>
    <w:rsid w:val="00992A95"/>
    <w:rsid w:val="00996B06"/>
    <w:rsid w:val="00997E17"/>
    <w:rsid w:val="009A004C"/>
    <w:rsid w:val="009A273B"/>
    <w:rsid w:val="009A2F8B"/>
    <w:rsid w:val="009A4528"/>
    <w:rsid w:val="009B0594"/>
    <w:rsid w:val="009B1AA8"/>
    <w:rsid w:val="009B2490"/>
    <w:rsid w:val="009B32DE"/>
    <w:rsid w:val="009B6F95"/>
    <w:rsid w:val="009B747D"/>
    <w:rsid w:val="009B7481"/>
    <w:rsid w:val="009C286A"/>
    <w:rsid w:val="009C4D91"/>
    <w:rsid w:val="009C775B"/>
    <w:rsid w:val="009C7F36"/>
    <w:rsid w:val="009D1994"/>
    <w:rsid w:val="009D1CBE"/>
    <w:rsid w:val="009D530C"/>
    <w:rsid w:val="009E4287"/>
    <w:rsid w:val="009E49C5"/>
    <w:rsid w:val="009E6860"/>
    <w:rsid w:val="009F37F1"/>
    <w:rsid w:val="009F434C"/>
    <w:rsid w:val="009F797D"/>
    <w:rsid w:val="00A00B99"/>
    <w:rsid w:val="00A00C26"/>
    <w:rsid w:val="00A01C75"/>
    <w:rsid w:val="00A02A5B"/>
    <w:rsid w:val="00A0400C"/>
    <w:rsid w:val="00A0447A"/>
    <w:rsid w:val="00A07ED6"/>
    <w:rsid w:val="00A13B9C"/>
    <w:rsid w:val="00A17783"/>
    <w:rsid w:val="00A25A02"/>
    <w:rsid w:val="00A25CB9"/>
    <w:rsid w:val="00A279EC"/>
    <w:rsid w:val="00A27F40"/>
    <w:rsid w:val="00A30989"/>
    <w:rsid w:val="00A33450"/>
    <w:rsid w:val="00A34679"/>
    <w:rsid w:val="00A36B1C"/>
    <w:rsid w:val="00A41177"/>
    <w:rsid w:val="00A417D9"/>
    <w:rsid w:val="00A44818"/>
    <w:rsid w:val="00A45E6F"/>
    <w:rsid w:val="00A51C2B"/>
    <w:rsid w:val="00A5245C"/>
    <w:rsid w:val="00A562D4"/>
    <w:rsid w:val="00A65351"/>
    <w:rsid w:val="00A65DBA"/>
    <w:rsid w:val="00A66AEE"/>
    <w:rsid w:val="00A67717"/>
    <w:rsid w:val="00A71D61"/>
    <w:rsid w:val="00A7441E"/>
    <w:rsid w:val="00A8724D"/>
    <w:rsid w:val="00A87307"/>
    <w:rsid w:val="00A879E7"/>
    <w:rsid w:val="00A87D77"/>
    <w:rsid w:val="00A91541"/>
    <w:rsid w:val="00A93EFC"/>
    <w:rsid w:val="00A94B44"/>
    <w:rsid w:val="00A94F0F"/>
    <w:rsid w:val="00A96FCB"/>
    <w:rsid w:val="00A9704C"/>
    <w:rsid w:val="00AA19CD"/>
    <w:rsid w:val="00AA3DDA"/>
    <w:rsid w:val="00AA52AE"/>
    <w:rsid w:val="00AA67FA"/>
    <w:rsid w:val="00AB3B64"/>
    <w:rsid w:val="00AB3FF8"/>
    <w:rsid w:val="00AB48F6"/>
    <w:rsid w:val="00AB6A35"/>
    <w:rsid w:val="00AC1636"/>
    <w:rsid w:val="00AC1D1E"/>
    <w:rsid w:val="00AC2CEB"/>
    <w:rsid w:val="00AC5398"/>
    <w:rsid w:val="00AD2338"/>
    <w:rsid w:val="00AD7045"/>
    <w:rsid w:val="00AE08FD"/>
    <w:rsid w:val="00AE4C51"/>
    <w:rsid w:val="00AE5973"/>
    <w:rsid w:val="00AE5FD8"/>
    <w:rsid w:val="00AE7B04"/>
    <w:rsid w:val="00AF0702"/>
    <w:rsid w:val="00AF4226"/>
    <w:rsid w:val="00AF4C4A"/>
    <w:rsid w:val="00AF5EE0"/>
    <w:rsid w:val="00AF72C1"/>
    <w:rsid w:val="00B01F6D"/>
    <w:rsid w:val="00B03491"/>
    <w:rsid w:val="00B05DDA"/>
    <w:rsid w:val="00B1162D"/>
    <w:rsid w:val="00B172B3"/>
    <w:rsid w:val="00B20D63"/>
    <w:rsid w:val="00B250EB"/>
    <w:rsid w:val="00B27C80"/>
    <w:rsid w:val="00B30435"/>
    <w:rsid w:val="00B31C50"/>
    <w:rsid w:val="00B32F7F"/>
    <w:rsid w:val="00B37BDA"/>
    <w:rsid w:val="00B40ABD"/>
    <w:rsid w:val="00B434DD"/>
    <w:rsid w:val="00B43D81"/>
    <w:rsid w:val="00B45240"/>
    <w:rsid w:val="00B45A95"/>
    <w:rsid w:val="00B505C8"/>
    <w:rsid w:val="00B52B2B"/>
    <w:rsid w:val="00B52E59"/>
    <w:rsid w:val="00B52EC4"/>
    <w:rsid w:val="00B55B42"/>
    <w:rsid w:val="00B56EF6"/>
    <w:rsid w:val="00B60AC1"/>
    <w:rsid w:val="00B60D54"/>
    <w:rsid w:val="00B61182"/>
    <w:rsid w:val="00B63D93"/>
    <w:rsid w:val="00B650FB"/>
    <w:rsid w:val="00B65BAB"/>
    <w:rsid w:val="00B67A28"/>
    <w:rsid w:val="00B67F44"/>
    <w:rsid w:val="00B720DD"/>
    <w:rsid w:val="00B73E15"/>
    <w:rsid w:val="00B77BBC"/>
    <w:rsid w:val="00B83626"/>
    <w:rsid w:val="00B84F31"/>
    <w:rsid w:val="00B86438"/>
    <w:rsid w:val="00B90BC4"/>
    <w:rsid w:val="00B910D8"/>
    <w:rsid w:val="00B91F09"/>
    <w:rsid w:val="00B93138"/>
    <w:rsid w:val="00B93B6D"/>
    <w:rsid w:val="00B955B1"/>
    <w:rsid w:val="00BA492C"/>
    <w:rsid w:val="00BB0D7F"/>
    <w:rsid w:val="00BB2132"/>
    <w:rsid w:val="00BC34E9"/>
    <w:rsid w:val="00BC4479"/>
    <w:rsid w:val="00BC544E"/>
    <w:rsid w:val="00BC7B66"/>
    <w:rsid w:val="00BC7E5F"/>
    <w:rsid w:val="00BD0299"/>
    <w:rsid w:val="00BD19EB"/>
    <w:rsid w:val="00BD2B59"/>
    <w:rsid w:val="00BD422F"/>
    <w:rsid w:val="00BD4FD2"/>
    <w:rsid w:val="00BD717D"/>
    <w:rsid w:val="00BD79BA"/>
    <w:rsid w:val="00BE15A6"/>
    <w:rsid w:val="00BE4813"/>
    <w:rsid w:val="00BF058C"/>
    <w:rsid w:val="00BF0CBE"/>
    <w:rsid w:val="00BF23A2"/>
    <w:rsid w:val="00BF6AE5"/>
    <w:rsid w:val="00C056C8"/>
    <w:rsid w:val="00C07C66"/>
    <w:rsid w:val="00C110CB"/>
    <w:rsid w:val="00C13551"/>
    <w:rsid w:val="00C13921"/>
    <w:rsid w:val="00C13B07"/>
    <w:rsid w:val="00C173DC"/>
    <w:rsid w:val="00C211E9"/>
    <w:rsid w:val="00C221C4"/>
    <w:rsid w:val="00C30227"/>
    <w:rsid w:val="00C30702"/>
    <w:rsid w:val="00C32A5E"/>
    <w:rsid w:val="00C3377B"/>
    <w:rsid w:val="00C33FDA"/>
    <w:rsid w:val="00C47EC2"/>
    <w:rsid w:val="00C50982"/>
    <w:rsid w:val="00C53BBE"/>
    <w:rsid w:val="00C5598E"/>
    <w:rsid w:val="00C63A52"/>
    <w:rsid w:val="00C63AFA"/>
    <w:rsid w:val="00C643D9"/>
    <w:rsid w:val="00C6714C"/>
    <w:rsid w:val="00C75B29"/>
    <w:rsid w:val="00C75E4C"/>
    <w:rsid w:val="00C76B53"/>
    <w:rsid w:val="00C77572"/>
    <w:rsid w:val="00C803A0"/>
    <w:rsid w:val="00C803F3"/>
    <w:rsid w:val="00C816CE"/>
    <w:rsid w:val="00CA5B1B"/>
    <w:rsid w:val="00CA611D"/>
    <w:rsid w:val="00CB238D"/>
    <w:rsid w:val="00CB2A7C"/>
    <w:rsid w:val="00CB35EC"/>
    <w:rsid w:val="00CB5438"/>
    <w:rsid w:val="00CC05C6"/>
    <w:rsid w:val="00CC2873"/>
    <w:rsid w:val="00CD0C71"/>
    <w:rsid w:val="00CD4E56"/>
    <w:rsid w:val="00CD4EB0"/>
    <w:rsid w:val="00CD5DC1"/>
    <w:rsid w:val="00CD6D28"/>
    <w:rsid w:val="00CE7033"/>
    <w:rsid w:val="00CF2A27"/>
    <w:rsid w:val="00CF57DF"/>
    <w:rsid w:val="00CF6987"/>
    <w:rsid w:val="00CF7CFE"/>
    <w:rsid w:val="00D00004"/>
    <w:rsid w:val="00D022A1"/>
    <w:rsid w:val="00D027A7"/>
    <w:rsid w:val="00D02A4A"/>
    <w:rsid w:val="00D0423C"/>
    <w:rsid w:val="00D04384"/>
    <w:rsid w:val="00D0546F"/>
    <w:rsid w:val="00D05B9F"/>
    <w:rsid w:val="00D112AC"/>
    <w:rsid w:val="00D1268D"/>
    <w:rsid w:val="00D1322E"/>
    <w:rsid w:val="00D24376"/>
    <w:rsid w:val="00D24A89"/>
    <w:rsid w:val="00D24D90"/>
    <w:rsid w:val="00D251FD"/>
    <w:rsid w:val="00D3212B"/>
    <w:rsid w:val="00D34A88"/>
    <w:rsid w:val="00D36836"/>
    <w:rsid w:val="00D4282F"/>
    <w:rsid w:val="00D45B4D"/>
    <w:rsid w:val="00D5118B"/>
    <w:rsid w:val="00D51264"/>
    <w:rsid w:val="00D52A29"/>
    <w:rsid w:val="00D5751F"/>
    <w:rsid w:val="00D57D74"/>
    <w:rsid w:val="00D633EC"/>
    <w:rsid w:val="00D67935"/>
    <w:rsid w:val="00D71745"/>
    <w:rsid w:val="00D71AEF"/>
    <w:rsid w:val="00D73166"/>
    <w:rsid w:val="00D73BE3"/>
    <w:rsid w:val="00D76278"/>
    <w:rsid w:val="00D8319F"/>
    <w:rsid w:val="00D84B5E"/>
    <w:rsid w:val="00D8789E"/>
    <w:rsid w:val="00D878B3"/>
    <w:rsid w:val="00D90DC4"/>
    <w:rsid w:val="00D935B5"/>
    <w:rsid w:val="00D94F22"/>
    <w:rsid w:val="00DA096C"/>
    <w:rsid w:val="00DA4E2F"/>
    <w:rsid w:val="00DA6E46"/>
    <w:rsid w:val="00DA7394"/>
    <w:rsid w:val="00DA7A1D"/>
    <w:rsid w:val="00DB3112"/>
    <w:rsid w:val="00DB4BE6"/>
    <w:rsid w:val="00DB5283"/>
    <w:rsid w:val="00DB5678"/>
    <w:rsid w:val="00DB5C1F"/>
    <w:rsid w:val="00DC105D"/>
    <w:rsid w:val="00DC5C9C"/>
    <w:rsid w:val="00DD30E9"/>
    <w:rsid w:val="00DD3544"/>
    <w:rsid w:val="00DD4648"/>
    <w:rsid w:val="00DD47C2"/>
    <w:rsid w:val="00DE0BF7"/>
    <w:rsid w:val="00DE20AF"/>
    <w:rsid w:val="00DE6A5F"/>
    <w:rsid w:val="00DF0A1F"/>
    <w:rsid w:val="00DF16D5"/>
    <w:rsid w:val="00DF303C"/>
    <w:rsid w:val="00DF35C8"/>
    <w:rsid w:val="00DF5193"/>
    <w:rsid w:val="00DF59EC"/>
    <w:rsid w:val="00DF5F87"/>
    <w:rsid w:val="00E00AD7"/>
    <w:rsid w:val="00E01690"/>
    <w:rsid w:val="00E02673"/>
    <w:rsid w:val="00E04D92"/>
    <w:rsid w:val="00E04E0A"/>
    <w:rsid w:val="00E07D5C"/>
    <w:rsid w:val="00E1370E"/>
    <w:rsid w:val="00E13F17"/>
    <w:rsid w:val="00E17FE0"/>
    <w:rsid w:val="00E202EC"/>
    <w:rsid w:val="00E21065"/>
    <w:rsid w:val="00E22495"/>
    <w:rsid w:val="00E26EC9"/>
    <w:rsid w:val="00E3218C"/>
    <w:rsid w:val="00E36C37"/>
    <w:rsid w:val="00E40806"/>
    <w:rsid w:val="00E42317"/>
    <w:rsid w:val="00E42616"/>
    <w:rsid w:val="00E44B28"/>
    <w:rsid w:val="00E4513D"/>
    <w:rsid w:val="00E466EF"/>
    <w:rsid w:val="00E47872"/>
    <w:rsid w:val="00E5068B"/>
    <w:rsid w:val="00E54021"/>
    <w:rsid w:val="00E579F3"/>
    <w:rsid w:val="00E60CEF"/>
    <w:rsid w:val="00E63500"/>
    <w:rsid w:val="00E6479A"/>
    <w:rsid w:val="00E768A1"/>
    <w:rsid w:val="00E83605"/>
    <w:rsid w:val="00E852FD"/>
    <w:rsid w:val="00E90222"/>
    <w:rsid w:val="00E90D7B"/>
    <w:rsid w:val="00E910E9"/>
    <w:rsid w:val="00E91308"/>
    <w:rsid w:val="00E94ACE"/>
    <w:rsid w:val="00E94EDA"/>
    <w:rsid w:val="00E97EBA"/>
    <w:rsid w:val="00EA01E0"/>
    <w:rsid w:val="00EA08B1"/>
    <w:rsid w:val="00EA3CF4"/>
    <w:rsid w:val="00EA5619"/>
    <w:rsid w:val="00EA64F1"/>
    <w:rsid w:val="00EB4BFE"/>
    <w:rsid w:val="00EB73A4"/>
    <w:rsid w:val="00EB7A30"/>
    <w:rsid w:val="00EB7CB2"/>
    <w:rsid w:val="00EC28D3"/>
    <w:rsid w:val="00EC2B5B"/>
    <w:rsid w:val="00EC3312"/>
    <w:rsid w:val="00EC3C5D"/>
    <w:rsid w:val="00EC4306"/>
    <w:rsid w:val="00EC705B"/>
    <w:rsid w:val="00ED0A3B"/>
    <w:rsid w:val="00ED2138"/>
    <w:rsid w:val="00ED7BF0"/>
    <w:rsid w:val="00EE012C"/>
    <w:rsid w:val="00EE1FE1"/>
    <w:rsid w:val="00EE2E6A"/>
    <w:rsid w:val="00EE51D6"/>
    <w:rsid w:val="00EE5A5D"/>
    <w:rsid w:val="00EE5D14"/>
    <w:rsid w:val="00EE5E9D"/>
    <w:rsid w:val="00EF1747"/>
    <w:rsid w:val="00EF4355"/>
    <w:rsid w:val="00EF559F"/>
    <w:rsid w:val="00F02F33"/>
    <w:rsid w:val="00F044A4"/>
    <w:rsid w:val="00F065B3"/>
    <w:rsid w:val="00F112B6"/>
    <w:rsid w:val="00F13C7B"/>
    <w:rsid w:val="00F15072"/>
    <w:rsid w:val="00F212C9"/>
    <w:rsid w:val="00F2336C"/>
    <w:rsid w:val="00F251AC"/>
    <w:rsid w:val="00F27964"/>
    <w:rsid w:val="00F3779E"/>
    <w:rsid w:val="00F416D0"/>
    <w:rsid w:val="00F41DD5"/>
    <w:rsid w:val="00F44ACE"/>
    <w:rsid w:val="00F51A67"/>
    <w:rsid w:val="00F51DF4"/>
    <w:rsid w:val="00F55E87"/>
    <w:rsid w:val="00F601E7"/>
    <w:rsid w:val="00F641FC"/>
    <w:rsid w:val="00F71138"/>
    <w:rsid w:val="00F71675"/>
    <w:rsid w:val="00F7310A"/>
    <w:rsid w:val="00F83D6C"/>
    <w:rsid w:val="00F84E3E"/>
    <w:rsid w:val="00F879FF"/>
    <w:rsid w:val="00F87D26"/>
    <w:rsid w:val="00F92397"/>
    <w:rsid w:val="00F92A67"/>
    <w:rsid w:val="00F9384A"/>
    <w:rsid w:val="00F9397F"/>
    <w:rsid w:val="00F939B6"/>
    <w:rsid w:val="00F97295"/>
    <w:rsid w:val="00FA1892"/>
    <w:rsid w:val="00FA590E"/>
    <w:rsid w:val="00FA7228"/>
    <w:rsid w:val="00FA7239"/>
    <w:rsid w:val="00FB71D7"/>
    <w:rsid w:val="00FC02F0"/>
    <w:rsid w:val="00FC5C14"/>
    <w:rsid w:val="00FD1F8A"/>
    <w:rsid w:val="00FD515E"/>
    <w:rsid w:val="00FE063C"/>
    <w:rsid w:val="00FE5255"/>
    <w:rsid w:val="00FE598E"/>
    <w:rsid w:val="00FE619F"/>
    <w:rsid w:val="00FF277A"/>
    <w:rsid w:val="00FF2B2F"/>
    <w:rsid w:val="00FF461B"/>
    <w:rsid w:val="00FF4721"/>
    <w:rsid w:val="00FF7117"/>
    <w:rsid w:val="00FF72B2"/>
    <w:rsid w:val="00FF78CF"/>
    <w:rsid w:val="052368EF"/>
    <w:rsid w:val="07435764"/>
    <w:rsid w:val="07D34DB7"/>
    <w:rsid w:val="0965A077"/>
    <w:rsid w:val="09BBB4D7"/>
    <w:rsid w:val="0AB8D3F2"/>
    <w:rsid w:val="0ADC8E91"/>
    <w:rsid w:val="0D25A3F6"/>
    <w:rsid w:val="0DD1270D"/>
    <w:rsid w:val="0FA04AC2"/>
    <w:rsid w:val="0FB9C146"/>
    <w:rsid w:val="10F2916B"/>
    <w:rsid w:val="11BBAEFD"/>
    <w:rsid w:val="11EF2F54"/>
    <w:rsid w:val="1281D352"/>
    <w:rsid w:val="1308EC67"/>
    <w:rsid w:val="14297371"/>
    <w:rsid w:val="14A835B8"/>
    <w:rsid w:val="1528DFBD"/>
    <w:rsid w:val="156D217D"/>
    <w:rsid w:val="179EDDF8"/>
    <w:rsid w:val="1809767F"/>
    <w:rsid w:val="18861E22"/>
    <w:rsid w:val="197AB33E"/>
    <w:rsid w:val="1AE06E77"/>
    <w:rsid w:val="1B204319"/>
    <w:rsid w:val="1C0A93A6"/>
    <w:rsid w:val="1E77470C"/>
    <w:rsid w:val="1EB8B679"/>
    <w:rsid w:val="1EFEB8C0"/>
    <w:rsid w:val="1F31DC82"/>
    <w:rsid w:val="2096C97E"/>
    <w:rsid w:val="21A55704"/>
    <w:rsid w:val="220B5A6D"/>
    <w:rsid w:val="22D8450D"/>
    <w:rsid w:val="24B027FD"/>
    <w:rsid w:val="261794F1"/>
    <w:rsid w:val="26349C53"/>
    <w:rsid w:val="26A17DA4"/>
    <w:rsid w:val="2745710D"/>
    <w:rsid w:val="27E9F921"/>
    <w:rsid w:val="29F7F107"/>
    <w:rsid w:val="2A6D208C"/>
    <w:rsid w:val="2B1BC23C"/>
    <w:rsid w:val="2BECA6A1"/>
    <w:rsid w:val="2C27436D"/>
    <w:rsid w:val="2CC6C208"/>
    <w:rsid w:val="2D98E131"/>
    <w:rsid w:val="2E77616A"/>
    <w:rsid w:val="2EA08619"/>
    <w:rsid w:val="2F38991C"/>
    <w:rsid w:val="307576F2"/>
    <w:rsid w:val="31D68C83"/>
    <w:rsid w:val="32DC2AAE"/>
    <w:rsid w:val="3388ED61"/>
    <w:rsid w:val="33F403DA"/>
    <w:rsid w:val="36E60326"/>
    <w:rsid w:val="39430588"/>
    <w:rsid w:val="3A174634"/>
    <w:rsid w:val="3DC21431"/>
    <w:rsid w:val="3E0A5210"/>
    <w:rsid w:val="3F14F325"/>
    <w:rsid w:val="41B7223E"/>
    <w:rsid w:val="42A7DDF3"/>
    <w:rsid w:val="43087B7F"/>
    <w:rsid w:val="435BFBBA"/>
    <w:rsid w:val="449E3863"/>
    <w:rsid w:val="45484792"/>
    <w:rsid w:val="46F80967"/>
    <w:rsid w:val="47F507DE"/>
    <w:rsid w:val="49891DA8"/>
    <w:rsid w:val="49B636C5"/>
    <w:rsid w:val="4A21B937"/>
    <w:rsid w:val="4DABA8B7"/>
    <w:rsid w:val="4E679BF5"/>
    <w:rsid w:val="4EA5CB05"/>
    <w:rsid w:val="4EC7FE9A"/>
    <w:rsid w:val="50DEAD19"/>
    <w:rsid w:val="51B01AE1"/>
    <w:rsid w:val="52541B94"/>
    <w:rsid w:val="52B241D9"/>
    <w:rsid w:val="52C83427"/>
    <w:rsid w:val="5347981E"/>
    <w:rsid w:val="53B2A136"/>
    <w:rsid w:val="54F0749B"/>
    <w:rsid w:val="56327FFA"/>
    <w:rsid w:val="5709439D"/>
    <w:rsid w:val="579EC1C2"/>
    <w:rsid w:val="57A595C6"/>
    <w:rsid w:val="5824D9EC"/>
    <w:rsid w:val="598145B3"/>
    <w:rsid w:val="5B2410D7"/>
    <w:rsid w:val="5BBCCC64"/>
    <w:rsid w:val="5D326951"/>
    <w:rsid w:val="5D5ECB66"/>
    <w:rsid w:val="5DE9B1B1"/>
    <w:rsid w:val="5E21C348"/>
    <w:rsid w:val="5E97F998"/>
    <w:rsid w:val="5EBCF854"/>
    <w:rsid w:val="5ECDAAF7"/>
    <w:rsid w:val="5F236098"/>
    <w:rsid w:val="6061D912"/>
    <w:rsid w:val="61836758"/>
    <w:rsid w:val="626D2A35"/>
    <w:rsid w:val="62DB9D9F"/>
    <w:rsid w:val="63785D38"/>
    <w:rsid w:val="65245137"/>
    <w:rsid w:val="66ABC268"/>
    <w:rsid w:val="673025BA"/>
    <w:rsid w:val="68827494"/>
    <w:rsid w:val="68AE1E46"/>
    <w:rsid w:val="69FBF890"/>
    <w:rsid w:val="6ACB7074"/>
    <w:rsid w:val="6ADEC805"/>
    <w:rsid w:val="6B4109BC"/>
    <w:rsid w:val="6C7A9866"/>
    <w:rsid w:val="6DB7DAB1"/>
    <w:rsid w:val="6F439A57"/>
    <w:rsid w:val="71C62435"/>
    <w:rsid w:val="732A1582"/>
    <w:rsid w:val="73525B2F"/>
    <w:rsid w:val="741F202A"/>
    <w:rsid w:val="7450D828"/>
    <w:rsid w:val="74CAE303"/>
    <w:rsid w:val="77804DF0"/>
    <w:rsid w:val="78D7845A"/>
    <w:rsid w:val="791A48E3"/>
    <w:rsid w:val="7968A1B2"/>
    <w:rsid w:val="7A5D37BD"/>
    <w:rsid w:val="7D68504D"/>
    <w:rsid w:val="7EE16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737204B0-B7DD-4E3A-B603-7B8BA7DF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character" w:styleId="Hyperlink">
    <w:name w:val="Hyperlink"/>
    <w:basedOn w:val="DefaultParagraphFont"/>
    <w:uiPriority w:val="99"/>
    <w:unhideWhenUsed/>
    <w:rsid w:val="00095C59"/>
    <w:rPr>
      <w:color w:val="0000FF"/>
      <w:u w:val="single"/>
    </w:rPr>
  </w:style>
  <w:style w:type="character" w:styleId="UnresolvedMention">
    <w:name w:val="Unresolved Mention"/>
    <w:basedOn w:val="DefaultParagraphFont"/>
    <w:uiPriority w:val="99"/>
    <w:semiHidden/>
    <w:unhideWhenUsed/>
    <w:rsid w:val="0078419A"/>
    <w:rPr>
      <w:color w:val="605E5C"/>
      <w:shd w:val="clear" w:color="auto" w:fill="E1DFDD"/>
    </w:rPr>
  </w:style>
  <w:style w:type="character" w:customStyle="1" w:styleId="normaltextrun">
    <w:name w:val="normaltextrun"/>
    <w:basedOn w:val="DefaultParagraphFont"/>
    <w:rsid w:val="00621098"/>
  </w:style>
  <w:style w:type="paragraph" w:styleId="BalloonText">
    <w:name w:val="Balloon Text"/>
    <w:basedOn w:val="Normal"/>
    <w:link w:val="BalloonTextChar"/>
    <w:uiPriority w:val="99"/>
    <w:semiHidden/>
    <w:unhideWhenUsed/>
    <w:rsid w:val="0042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1BB"/>
    <w:rPr>
      <w:rFonts w:ascii="Segoe UI" w:eastAsiaTheme="minorHAnsi" w:hAnsi="Segoe UI" w:cs="Segoe UI"/>
      <w:sz w:val="18"/>
      <w:szCs w:val="18"/>
      <w:lang w:eastAsia="en-US"/>
    </w:rPr>
  </w:style>
  <w:style w:type="character" w:customStyle="1" w:styleId="apple-converted-space">
    <w:name w:val="apple-converted-space"/>
    <w:basedOn w:val="DefaultParagraphFont"/>
    <w:rsid w:val="0072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4569">
      <w:bodyDiv w:val="1"/>
      <w:marLeft w:val="0"/>
      <w:marRight w:val="0"/>
      <w:marTop w:val="0"/>
      <w:marBottom w:val="0"/>
      <w:divBdr>
        <w:top w:val="none" w:sz="0" w:space="0" w:color="auto"/>
        <w:left w:val="none" w:sz="0" w:space="0" w:color="auto"/>
        <w:bottom w:val="none" w:sz="0" w:space="0" w:color="auto"/>
        <w:right w:val="none" w:sz="0" w:space="0" w:color="auto"/>
      </w:divBdr>
    </w:div>
    <w:div w:id="378558383">
      <w:bodyDiv w:val="1"/>
      <w:marLeft w:val="0"/>
      <w:marRight w:val="0"/>
      <w:marTop w:val="0"/>
      <w:marBottom w:val="0"/>
      <w:divBdr>
        <w:top w:val="none" w:sz="0" w:space="0" w:color="auto"/>
        <w:left w:val="none" w:sz="0" w:space="0" w:color="auto"/>
        <w:bottom w:val="none" w:sz="0" w:space="0" w:color="auto"/>
        <w:right w:val="none" w:sz="0" w:space="0" w:color="auto"/>
      </w:divBdr>
    </w:div>
    <w:div w:id="421679517">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0349558">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1670281663">
      <w:bodyDiv w:val="1"/>
      <w:marLeft w:val="0"/>
      <w:marRight w:val="0"/>
      <w:marTop w:val="0"/>
      <w:marBottom w:val="0"/>
      <w:divBdr>
        <w:top w:val="none" w:sz="0" w:space="0" w:color="auto"/>
        <w:left w:val="none" w:sz="0" w:space="0" w:color="auto"/>
        <w:bottom w:val="none" w:sz="0" w:space="0" w:color="auto"/>
        <w:right w:val="none" w:sz="0" w:space="0" w:color="auto"/>
      </w:divBdr>
    </w:div>
    <w:div w:id="1750729514">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responding-calls-public-realm-changes" TargetMode="External"/><Relationship Id="rId18" Type="http://schemas.openxmlformats.org/officeDocument/2006/relationships/hyperlink" Target="https://committees.parliament.uk/work/1159/violence-against-women-and-girls/" TargetMode="External"/><Relationship Id="rId26" Type="http://schemas.openxmlformats.org/officeDocument/2006/relationships/hyperlink" Target="https://www.local.gov.uk/publications/leading-fire-sector"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publications/taking-public-health-approach-tackling-serious-violent-crime-case-studies" TargetMode="External"/><Relationship Id="rId34" Type="http://schemas.openxmlformats.org/officeDocument/2006/relationships/hyperlink" Target="https://committees.parliament.uk/oralevidence/1781/html/"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ocal.gov.uk/publications/scrutiny-counter-extremism-and-prevent-duty" TargetMode="External"/><Relationship Id="rId17" Type="http://schemas.openxmlformats.org/officeDocument/2006/relationships/hyperlink" Target="https://committees.parliament.uk/writtenevidence/35358/pdf/" TargetMode="External"/><Relationship Id="rId25" Type="http://schemas.openxmlformats.org/officeDocument/2006/relationships/hyperlink" Target="https://www.local.gov.uk/publications/core-code-ethics-fire-and-rescue-services-england" TargetMode="External"/><Relationship Id="rId33" Type="http://schemas.openxmlformats.org/officeDocument/2006/relationships/hyperlink" Target="https://committees.parliament.uk/oralevidence/887/html/" TargetMode="External"/><Relationship Id="rId38" Type="http://schemas.openxmlformats.org/officeDocument/2006/relationships/hyperlink" Target="https://www.local.gov.uk/lga-position-statement-leaseholder-costs" TargetMode="External"/><Relationship Id="rId2" Type="http://schemas.openxmlformats.org/officeDocument/2006/relationships/customXml" Target="../customXml/item2.xml"/><Relationship Id="rId16" Type="http://schemas.openxmlformats.org/officeDocument/2006/relationships/hyperlink" Target="https://www.gov.uk/government/consultations/violence-against-women-and-girls-vawg-call-for-evidence/violence-against-women-and-girls-vawg-strategy-2021-2024-call-for-evidence" TargetMode="External"/><Relationship Id="rId20" Type="http://schemas.openxmlformats.org/officeDocument/2006/relationships/hyperlink" Target="https://hansard.parliament.uk/pdf/commons/2021-05-18/0bc53cdb-fb0c-4333-ab7b-a5a1343cd7c6" TargetMode="External"/><Relationship Id="rId29" Type="http://schemas.openxmlformats.org/officeDocument/2006/relationships/hyperlink" Target="https://www.gov.uk/government/publications/covid-19-guidance-for-managing-a-funeral-during-the-coronavirus-pandemic/covid-19-guidance-for-managing-a-funeral-during-the-coronavirus-pandemi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sigce" TargetMode="External"/><Relationship Id="rId24" Type="http://schemas.openxmlformats.org/officeDocument/2006/relationships/hyperlink" Target="https://www.justiceinspectorates.gov.uk/hmicfrs/publications/state-of-fire-and-rescue-annual-assessment-2020/" TargetMode="External"/><Relationship Id="rId32" Type="http://schemas.openxmlformats.org/officeDocument/2006/relationships/hyperlink" Target="https://committees.parliament.uk/writtenevidence/11543/html/" TargetMode="External"/><Relationship Id="rId37" Type="http://schemas.openxmlformats.org/officeDocument/2006/relationships/hyperlink" Target="https://committees.parliament.uk/publications/2561/documents/25986/default/"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parliament/briefings-and-responses/lga-response-governments-consultation-development-next-tackling" TargetMode="External"/><Relationship Id="rId23" Type="http://schemas.openxmlformats.org/officeDocument/2006/relationships/hyperlink" Target="https://www.justiceinspectorates.gov.uk/hmicfrs/publications/the-fire-and-rescue-services-response-to-the-covid-19-pandemic-in-2020/" TargetMode="External"/><Relationship Id="rId28" Type="http://schemas.openxmlformats.org/officeDocument/2006/relationships/hyperlink" Target="https://www.gov.uk/government/publications/public-health-funerals-good-practice-guidance/public-health-funerals-good-practice-guidance" TargetMode="External"/><Relationship Id="rId36" Type="http://schemas.openxmlformats.org/officeDocument/2006/relationships/hyperlink" Target="https://committees.parliament.uk/writtenevidence/8274/html/" TargetMode="External"/><Relationship Id="rId10" Type="http://schemas.openxmlformats.org/officeDocument/2006/relationships/endnotes" Target="endnotes.xml"/><Relationship Id="rId19" Type="http://schemas.openxmlformats.org/officeDocument/2006/relationships/hyperlink" Target="https://www.local.gov.uk/tackling-anti-social-behaviour-case-studies" TargetMode="External"/><Relationship Id="rId31" Type="http://schemas.openxmlformats.org/officeDocument/2006/relationships/hyperlink" Target="https://www.local.gov.uk/parliament/briefings-and-responses/lga-response-fire-safety-consul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domestic-abuse-act-2021-get-act" TargetMode="External"/><Relationship Id="rId22" Type="http://schemas.openxmlformats.org/officeDocument/2006/relationships/hyperlink" Target="https://www.local.gov.uk/review-role-police-and-crime-commissioners-part-one-lga-response-september-2020" TargetMode="External"/><Relationship Id="rId27" Type="http://schemas.openxmlformats.org/officeDocument/2006/relationships/hyperlink" Target="https://www.local.gov.uk/leading-fire-sector-member-development-support" TargetMode="External"/><Relationship Id="rId30" Type="http://schemas.openxmlformats.org/officeDocument/2006/relationships/hyperlink" Target="https://www.local.gov.uk/parliament/briefings-and-responses/fire-safety-bill-consideration-lords-amendments-house-commons-24" TargetMode="External"/><Relationship Id="rId35" Type="http://schemas.openxmlformats.org/officeDocument/2006/relationships/hyperlink" Target="https://committees.parliament.uk/publications/5702/documents/56234/default/"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57589474C56452CB8A58C36F9D38665"/>
        <w:category>
          <w:name w:val="General"/>
          <w:gallery w:val="placeholder"/>
        </w:category>
        <w:types>
          <w:type w:val="bbPlcHdr"/>
        </w:types>
        <w:behaviors>
          <w:behavior w:val="content"/>
        </w:behaviors>
        <w:guid w:val="{BED2035A-33ED-473C-87A1-2462F0BC977D}"/>
      </w:docPartPr>
      <w:docPartBody>
        <w:p w:rsidR="00A34679" w:rsidRDefault="00A34679" w:rsidP="00A34679">
          <w:pPr>
            <w:pStyle w:val="257589474C56452CB8A58C36F9D3866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4E2C7C"/>
    <w:rsid w:val="005D2478"/>
    <w:rsid w:val="00644015"/>
    <w:rsid w:val="006513B4"/>
    <w:rsid w:val="009A5B89"/>
    <w:rsid w:val="009C6E61"/>
    <w:rsid w:val="00A026A2"/>
    <w:rsid w:val="00A34679"/>
    <w:rsid w:val="00A3740C"/>
    <w:rsid w:val="00B710F9"/>
    <w:rsid w:val="00ED0139"/>
    <w:rsid w:val="00EE186E"/>
    <w:rsid w:val="00EE1FE1"/>
    <w:rsid w:val="00F25CAC"/>
    <w:rsid w:val="00F806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67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4B4DE1E30D548A191505A4DD7E3987A">
    <w:name w:val="F4B4DE1E30D548A191505A4DD7E3987A"/>
    <w:rsid w:val="009C6E61"/>
    <w:rPr>
      <w:lang w:eastAsia="en-GB"/>
    </w:rPr>
  </w:style>
  <w:style w:type="paragraph" w:customStyle="1" w:styleId="257589474C56452CB8A58C36F9D38665">
    <w:name w:val="257589474C56452CB8A58C36F9D38665"/>
    <w:rsid w:val="00A3467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6D7C6-D5A0-4B39-AA9F-5517B136B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E9C78-13E3-4708-947A-FDA434344608}">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4224</Words>
  <Characters>24082</Characters>
  <Application>Microsoft Office Word</Application>
  <DocSecurity>0</DocSecurity>
  <Lines>200</Lines>
  <Paragraphs>56</Paragraphs>
  <ScaleCrop>false</ScaleCrop>
  <Company/>
  <LinksUpToDate>false</LinksUpToDate>
  <CharactersWithSpaces>28250</CharactersWithSpaces>
  <SharedDoc>false</SharedDoc>
  <HLinks>
    <vt:vector size="96" baseType="variant">
      <vt:variant>
        <vt:i4>1441866</vt:i4>
      </vt:variant>
      <vt:variant>
        <vt:i4>48</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
      </vt:variant>
      <vt:variant>
        <vt:i4>4128867</vt:i4>
      </vt:variant>
      <vt:variant>
        <vt:i4>45</vt:i4>
      </vt:variant>
      <vt:variant>
        <vt:i4>0</vt:i4>
      </vt:variant>
      <vt:variant>
        <vt:i4>5</vt:i4>
      </vt:variant>
      <vt:variant>
        <vt:lpwstr>https://www.gov.uk/government/publications/public-health-funerals-good-practice-guidance/public-health-funerals-good-practice-guidance</vt:lpwstr>
      </vt:variant>
      <vt:variant>
        <vt:lpwstr/>
      </vt:variant>
      <vt:variant>
        <vt:i4>6619250</vt:i4>
      </vt:variant>
      <vt:variant>
        <vt:i4>42</vt:i4>
      </vt:variant>
      <vt:variant>
        <vt:i4>0</vt:i4>
      </vt:variant>
      <vt:variant>
        <vt:i4>5</vt:i4>
      </vt:variant>
      <vt:variant>
        <vt:lpwstr>https://www.local.gov.uk/leading-fire-sector-member-development-support</vt:lpwstr>
      </vt:variant>
      <vt:variant>
        <vt:lpwstr/>
      </vt:variant>
      <vt:variant>
        <vt:i4>4259921</vt:i4>
      </vt:variant>
      <vt:variant>
        <vt:i4>39</vt:i4>
      </vt:variant>
      <vt:variant>
        <vt:i4>0</vt:i4>
      </vt:variant>
      <vt:variant>
        <vt:i4>5</vt:i4>
      </vt:variant>
      <vt:variant>
        <vt:lpwstr>https://www.local.gov.uk/publications/leading-fire-sector</vt:lpwstr>
      </vt:variant>
      <vt:variant>
        <vt:lpwstr/>
      </vt:variant>
      <vt:variant>
        <vt:i4>7012415</vt:i4>
      </vt:variant>
      <vt:variant>
        <vt:i4>36</vt:i4>
      </vt:variant>
      <vt:variant>
        <vt:i4>0</vt:i4>
      </vt:variant>
      <vt:variant>
        <vt:i4>5</vt:i4>
      </vt:variant>
      <vt:variant>
        <vt:lpwstr>https://www.local.gov.uk/publications/core-code-ethics-fire-and-rescue-services-england</vt:lpwstr>
      </vt:variant>
      <vt:variant>
        <vt:lpwstr/>
      </vt:variant>
      <vt:variant>
        <vt:i4>196612</vt:i4>
      </vt:variant>
      <vt:variant>
        <vt:i4>33</vt:i4>
      </vt:variant>
      <vt:variant>
        <vt:i4>0</vt:i4>
      </vt:variant>
      <vt:variant>
        <vt:i4>5</vt:i4>
      </vt:variant>
      <vt:variant>
        <vt:lpwstr>https://www.justiceinspectorates.gov.uk/hmicfrs/publications/state-of-fire-and-rescue-annual-assessment-2020/</vt:lpwstr>
      </vt:variant>
      <vt:variant>
        <vt:lpwstr/>
      </vt:variant>
      <vt:variant>
        <vt:i4>1572891</vt:i4>
      </vt:variant>
      <vt:variant>
        <vt:i4>30</vt:i4>
      </vt:variant>
      <vt:variant>
        <vt:i4>0</vt:i4>
      </vt:variant>
      <vt:variant>
        <vt:i4>5</vt:i4>
      </vt:variant>
      <vt:variant>
        <vt:lpwstr>https://www.justiceinspectorates.gov.uk/hmicfrs/publications/the-fire-and-rescue-services-response-to-the-covid-19-pandemic-in-2020/</vt:lpwstr>
      </vt:variant>
      <vt:variant>
        <vt:lpwstr/>
      </vt:variant>
      <vt:variant>
        <vt:i4>1572874</vt:i4>
      </vt:variant>
      <vt:variant>
        <vt:i4>27</vt:i4>
      </vt:variant>
      <vt:variant>
        <vt:i4>0</vt:i4>
      </vt:variant>
      <vt:variant>
        <vt:i4>5</vt:i4>
      </vt:variant>
      <vt:variant>
        <vt:lpwstr>https://www.local.gov.uk/review-role-police-and-crime-commissioners-part-one-lga-response-september-2020</vt:lpwstr>
      </vt:variant>
      <vt:variant>
        <vt:lpwstr/>
      </vt:variant>
      <vt:variant>
        <vt:i4>3276851</vt:i4>
      </vt:variant>
      <vt:variant>
        <vt:i4>24</vt:i4>
      </vt:variant>
      <vt:variant>
        <vt:i4>0</vt:i4>
      </vt:variant>
      <vt:variant>
        <vt:i4>5</vt:i4>
      </vt:variant>
      <vt:variant>
        <vt:lpwstr>https://www.local.gov.uk/publications/taking-public-health-approach-tackling-serious-violent-crime-case-studies</vt:lpwstr>
      </vt:variant>
      <vt:variant>
        <vt:lpwstr>:~:text=Taking%20a%20public%20health%20approach%20to%20tackling%20serious%20violent%20crime%3A%20case%20studies,-In%20this%20guide&amp;text=The%20case%20studies%20highlight%20how,involved%20in%20serious%20violent%20crime.</vt:lpwstr>
      </vt:variant>
      <vt:variant>
        <vt:i4>5308510</vt:i4>
      </vt:variant>
      <vt:variant>
        <vt:i4>21</vt:i4>
      </vt:variant>
      <vt:variant>
        <vt:i4>0</vt:i4>
      </vt:variant>
      <vt:variant>
        <vt:i4>5</vt:i4>
      </vt:variant>
      <vt:variant>
        <vt:lpwstr>https://hansard.parliament.uk/pdf/commons/2021-05-18/0bc53cdb-fb0c-4333-ab7b-a5a1343cd7c6</vt:lpwstr>
      </vt:variant>
      <vt:variant>
        <vt:lpwstr/>
      </vt:variant>
      <vt:variant>
        <vt:i4>786455</vt:i4>
      </vt:variant>
      <vt:variant>
        <vt:i4>18</vt:i4>
      </vt:variant>
      <vt:variant>
        <vt:i4>0</vt:i4>
      </vt:variant>
      <vt:variant>
        <vt:i4>5</vt:i4>
      </vt:variant>
      <vt:variant>
        <vt:lpwstr>https://www.local.gov.uk/tackling-anti-social-behaviour-case-studies</vt:lpwstr>
      </vt:variant>
      <vt:variant>
        <vt:lpwstr/>
      </vt:variant>
      <vt:variant>
        <vt:i4>5373971</vt:i4>
      </vt:variant>
      <vt:variant>
        <vt:i4>15</vt:i4>
      </vt:variant>
      <vt:variant>
        <vt:i4>0</vt:i4>
      </vt:variant>
      <vt:variant>
        <vt:i4>5</vt:i4>
      </vt:variant>
      <vt:variant>
        <vt:lpwstr>https://committees.parliament.uk/work/1159/violence-against-women-and-girls/</vt:lpwstr>
      </vt:variant>
      <vt:variant>
        <vt:lpwstr/>
      </vt:variant>
      <vt:variant>
        <vt:i4>7274546</vt:i4>
      </vt:variant>
      <vt:variant>
        <vt:i4>12</vt:i4>
      </vt:variant>
      <vt:variant>
        <vt:i4>0</vt:i4>
      </vt:variant>
      <vt:variant>
        <vt:i4>5</vt:i4>
      </vt:variant>
      <vt:variant>
        <vt:lpwstr>https://committees.parliament.uk/writtenevidence/35358/pdf/</vt:lpwstr>
      </vt:variant>
      <vt:variant>
        <vt:lpwstr/>
      </vt:variant>
      <vt:variant>
        <vt:i4>7405667</vt:i4>
      </vt:variant>
      <vt:variant>
        <vt:i4>9</vt:i4>
      </vt:variant>
      <vt:variant>
        <vt:i4>0</vt:i4>
      </vt:variant>
      <vt:variant>
        <vt:i4>5</vt:i4>
      </vt:variant>
      <vt:variant>
        <vt:lpwstr>https://www.gov.uk/government/consultations/violence-against-women-and-girls-vawg-call-for-evidence/violence-against-women-and-girls-vawg-strategy-2021-2024-call-for-evidence</vt:lpwstr>
      </vt:variant>
      <vt:variant>
        <vt:lpwstr/>
      </vt:variant>
      <vt:variant>
        <vt:i4>8060986</vt:i4>
      </vt:variant>
      <vt:variant>
        <vt:i4>6</vt:i4>
      </vt:variant>
      <vt:variant>
        <vt:i4>0</vt:i4>
      </vt:variant>
      <vt:variant>
        <vt:i4>5</vt:i4>
      </vt:variant>
      <vt:variant>
        <vt:lpwstr>https://www.local.gov.uk/parliament/briefings-and-responses/lga-response-governments-consultation-development-next-tackling</vt:lpwstr>
      </vt:variant>
      <vt:variant>
        <vt:lpwstr/>
      </vt:variant>
      <vt:variant>
        <vt:i4>983109</vt:i4>
      </vt:variant>
      <vt:variant>
        <vt:i4>3</vt:i4>
      </vt:variant>
      <vt:variant>
        <vt:i4>0</vt:i4>
      </vt:variant>
      <vt:variant>
        <vt:i4>5</vt:i4>
      </vt:variant>
      <vt:variant>
        <vt:lpwstr>https://www.local.gov.uk/publications/domestic-abuse-act-2021-get-act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Tahmina Akther</cp:lastModifiedBy>
  <cp:revision>4</cp:revision>
  <dcterms:created xsi:type="dcterms:W3CDTF">2021-06-14T13:11:00Z</dcterms:created>
  <dcterms:modified xsi:type="dcterms:W3CDTF">2021-06-14T13:39:00Z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vt:lpwstr>
  </property>
</Properties>
</file>